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26" w:rsidRPr="009A1F5E" w:rsidRDefault="00D40326" w:rsidP="00D403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D40326" w:rsidRDefault="00D40326" w:rsidP="00D403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D40326" w:rsidRPr="00323719" w:rsidRDefault="00D40326" w:rsidP="00D4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1 ОСНОВЫ </w:t>
      </w:r>
      <w:r w:rsidR="00BE5F3C">
        <w:rPr>
          <w:rFonts w:ascii="Times New Roman" w:eastAsia="Times New Roman" w:hAnsi="Times New Roman" w:cs="Times New Roman"/>
          <w:b/>
          <w:sz w:val="28"/>
          <w:szCs w:val="28"/>
        </w:rPr>
        <w:t>ЧЕРЧЕНИЯ</w:t>
      </w:r>
    </w:p>
    <w:p w:rsidR="00D40326" w:rsidRPr="004D38F4" w:rsidRDefault="00D40326" w:rsidP="00D40326">
      <w:pPr>
        <w:pStyle w:val="a3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4D38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Область применения программы</w:t>
      </w:r>
    </w:p>
    <w:p w:rsidR="00D40326" w:rsidRPr="00323719" w:rsidRDefault="00D40326" w:rsidP="00D40326">
      <w:pPr>
        <w:shd w:val="clear" w:color="auto" w:fill="FFFFFF"/>
        <w:tabs>
          <w:tab w:val="left" w:pos="53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учебной дисциплины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ОП.01 </w:t>
      </w:r>
      <w:r w:rsidRPr="006D2B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Основы </w:t>
      </w:r>
      <w:r w:rsidR="00BE5F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черчения </w:t>
      </w:r>
      <w:r w:rsidRPr="00323719">
        <w:rPr>
          <w:rFonts w:ascii="Times New Roman" w:hAnsi="Times New Roman" w:cs="Times New Roman"/>
          <w:color w:val="000000"/>
          <w:spacing w:val="-1"/>
          <w:sz w:val="28"/>
          <w:szCs w:val="28"/>
        </w:rPr>
        <w:t>явл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яется частью основной профессио</w:t>
      </w:r>
      <w:r w:rsidRPr="003237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нальной образовательной программы в соответствии с ФГОС </w:t>
      </w:r>
      <w:r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профессии СПО, </w:t>
      </w:r>
      <w:r w:rsidRPr="00323719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 профессий </w:t>
      </w:r>
    </w:p>
    <w:p w:rsidR="00D40326" w:rsidRPr="00323719" w:rsidRDefault="00BE5F3C" w:rsidP="00D4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40326" w:rsidRPr="00323719">
        <w:rPr>
          <w:rFonts w:ascii="Times New Roman" w:hAnsi="Times New Roman" w:cs="Times New Roman"/>
          <w:sz w:val="28"/>
          <w:szCs w:val="28"/>
        </w:rPr>
        <w:t xml:space="preserve">.00.00 </w:t>
      </w:r>
      <w:r>
        <w:rPr>
          <w:rFonts w:ascii="Times New Roman" w:hAnsi="Times New Roman" w:cs="Times New Roman"/>
          <w:sz w:val="28"/>
          <w:szCs w:val="28"/>
        </w:rPr>
        <w:t>ЭЛЕКТРОНКА,</w:t>
      </w:r>
      <w:r w:rsidR="00C32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РАДИОТЕХНИКА И СИСТЕМЫ СВЯЗИ</w:t>
      </w:r>
    </w:p>
    <w:p w:rsidR="00D40326" w:rsidRDefault="00BE5F3C" w:rsidP="00BE5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11.01.02</w:t>
      </w:r>
      <w:r w:rsidR="00D40326" w:rsidRPr="0032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Радиомеханик</w:t>
      </w:r>
    </w:p>
    <w:p w:rsidR="00BE5F3C" w:rsidRPr="00BE5F3C" w:rsidRDefault="00BE5F3C" w:rsidP="00BE5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326" w:rsidRPr="00BE5F3C" w:rsidRDefault="00D40326" w:rsidP="009E4273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F3C">
        <w:rPr>
          <w:rFonts w:ascii="Times New Roman" w:hAnsi="Times New Roman" w:cs="Times New Roman"/>
          <w:b/>
          <w:bCs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  <w:r w:rsidR="00BE5F3C" w:rsidRPr="00BE5F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5F3C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BE5F3C" w:rsidRPr="00BE5F3C" w:rsidRDefault="00BE5F3C" w:rsidP="009E42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9"/>
        <w:jc w:val="both"/>
        <w:rPr>
          <w:rFonts w:ascii="Times New Roman" w:hAnsi="Times New Roman" w:cs="Times New Roman"/>
          <w:sz w:val="28"/>
          <w:szCs w:val="28"/>
        </w:rPr>
      </w:pPr>
    </w:p>
    <w:p w:rsidR="00D40326" w:rsidRPr="00BE5F3C" w:rsidRDefault="00D40326" w:rsidP="00BE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3C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D40326" w:rsidRPr="00BE5F3C" w:rsidRDefault="00D40326" w:rsidP="00BE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3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 </w:t>
      </w:r>
      <w:r w:rsidRPr="00BE5F3C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BE5F3C">
        <w:rPr>
          <w:rFonts w:ascii="Times New Roman" w:hAnsi="Times New Roman" w:cs="Times New Roman"/>
          <w:sz w:val="28"/>
          <w:szCs w:val="28"/>
        </w:rPr>
        <w:t>:</w:t>
      </w:r>
    </w:p>
    <w:p w:rsidR="00D40326" w:rsidRPr="00BE5F3C" w:rsidRDefault="00D40326" w:rsidP="00BE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3C">
        <w:rPr>
          <w:rFonts w:ascii="Times New Roman" w:hAnsi="Times New Roman" w:cs="Times New Roman"/>
          <w:sz w:val="28"/>
          <w:szCs w:val="28"/>
        </w:rPr>
        <w:t>- читать чертежи, проекты, структурные,</w:t>
      </w:r>
      <w:r w:rsidR="00C3220A">
        <w:rPr>
          <w:rFonts w:ascii="Times New Roman" w:hAnsi="Times New Roman" w:cs="Times New Roman"/>
          <w:sz w:val="28"/>
          <w:szCs w:val="28"/>
        </w:rPr>
        <w:t xml:space="preserve"> </w:t>
      </w:r>
      <w:r w:rsidRPr="00BE5F3C">
        <w:rPr>
          <w:rFonts w:ascii="Times New Roman" w:hAnsi="Times New Roman" w:cs="Times New Roman"/>
          <w:sz w:val="28"/>
          <w:szCs w:val="28"/>
        </w:rPr>
        <w:t>монтажные и простые принципиальные</w:t>
      </w:r>
      <w:r w:rsidR="00C3220A">
        <w:rPr>
          <w:rFonts w:ascii="Times New Roman" w:hAnsi="Times New Roman" w:cs="Times New Roman"/>
          <w:sz w:val="28"/>
          <w:szCs w:val="28"/>
        </w:rPr>
        <w:t xml:space="preserve"> </w:t>
      </w:r>
      <w:r w:rsidRPr="00BE5F3C">
        <w:rPr>
          <w:rFonts w:ascii="Times New Roman" w:hAnsi="Times New Roman" w:cs="Times New Roman"/>
          <w:sz w:val="28"/>
          <w:szCs w:val="28"/>
        </w:rPr>
        <w:t>электрические схемы.</w:t>
      </w:r>
    </w:p>
    <w:p w:rsidR="00D40326" w:rsidRPr="00BE5F3C" w:rsidRDefault="00D40326" w:rsidP="00BE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3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</w:t>
      </w:r>
      <w:r w:rsidR="00C3220A">
        <w:rPr>
          <w:rFonts w:ascii="Times New Roman" w:hAnsi="Times New Roman" w:cs="Times New Roman"/>
          <w:sz w:val="28"/>
          <w:szCs w:val="28"/>
        </w:rPr>
        <w:t xml:space="preserve"> </w:t>
      </w:r>
      <w:r w:rsidRPr="00BE5F3C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BE5F3C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BE5F3C">
        <w:rPr>
          <w:rFonts w:ascii="Times New Roman" w:hAnsi="Times New Roman" w:cs="Times New Roman"/>
          <w:sz w:val="28"/>
          <w:szCs w:val="28"/>
        </w:rPr>
        <w:t>:</w:t>
      </w:r>
    </w:p>
    <w:p w:rsidR="00D40326" w:rsidRPr="00BE5F3C" w:rsidRDefault="00D40326" w:rsidP="00BE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3C">
        <w:rPr>
          <w:rFonts w:ascii="Times New Roman" w:hAnsi="Times New Roman" w:cs="Times New Roman"/>
          <w:sz w:val="28"/>
          <w:szCs w:val="28"/>
        </w:rPr>
        <w:t xml:space="preserve">- требования единой системы конструкторской документации (ЕСКД); </w:t>
      </w:r>
    </w:p>
    <w:p w:rsidR="00D40326" w:rsidRPr="00BE5F3C" w:rsidRDefault="00D40326" w:rsidP="00BE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3C">
        <w:rPr>
          <w:rFonts w:ascii="Times New Roman" w:hAnsi="Times New Roman" w:cs="Times New Roman"/>
          <w:sz w:val="28"/>
          <w:szCs w:val="28"/>
        </w:rPr>
        <w:t xml:space="preserve">- виды нормативно-технической и производственной документации; </w:t>
      </w:r>
    </w:p>
    <w:p w:rsidR="00D40326" w:rsidRPr="00BE5F3C" w:rsidRDefault="00D40326" w:rsidP="00BE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3C">
        <w:rPr>
          <w:rFonts w:ascii="Times New Roman" w:hAnsi="Times New Roman" w:cs="Times New Roman"/>
          <w:sz w:val="28"/>
          <w:szCs w:val="28"/>
        </w:rPr>
        <w:t>- виды чертежей, проектов, структурных,</w:t>
      </w:r>
      <w:r w:rsidR="00C3220A">
        <w:rPr>
          <w:rFonts w:ascii="Times New Roman" w:hAnsi="Times New Roman" w:cs="Times New Roman"/>
          <w:sz w:val="28"/>
          <w:szCs w:val="28"/>
        </w:rPr>
        <w:t xml:space="preserve"> </w:t>
      </w:r>
      <w:r w:rsidRPr="00BE5F3C">
        <w:rPr>
          <w:rFonts w:ascii="Times New Roman" w:hAnsi="Times New Roman" w:cs="Times New Roman"/>
          <w:sz w:val="28"/>
          <w:szCs w:val="28"/>
        </w:rPr>
        <w:t>монтажных и простых принципиальных</w:t>
      </w:r>
      <w:r w:rsidR="00C3220A">
        <w:rPr>
          <w:rFonts w:ascii="Times New Roman" w:hAnsi="Times New Roman" w:cs="Times New Roman"/>
          <w:sz w:val="28"/>
          <w:szCs w:val="28"/>
        </w:rPr>
        <w:t xml:space="preserve"> </w:t>
      </w:r>
      <w:r w:rsidRPr="00BE5F3C">
        <w:rPr>
          <w:rFonts w:ascii="Times New Roman" w:hAnsi="Times New Roman" w:cs="Times New Roman"/>
          <w:sz w:val="28"/>
          <w:szCs w:val="28"/>
        </w:rPr>
        <w:t>электрических схем;</w:t>
      </w:r>
    </w:p>
    <w:p w:rsidR="00D40326" w:rsidRPr="00BE5F3C" w:rsidRDefault="00D40326" w:rsidP="00BE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3C">
        <w:rPr>
          <w:rFonts w:ascii="Times New Roman" w:hAnsi="Times New Roman" w:cs="Times New Roman"/>
          <w:sz w:val="28"/>
          <w:szCs w:val="28"/>
        </w:rPr>
        <w:t>-  правила чтения технической и технологической документации.</w:t>
      </w:r>
    </w:p>
    <w:p w:rsidR="00D40326" w:rsidRPr="00BE5F3C" w:rsidRDefault="00D40326" w:rsidP="00BE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26" w:rsidRPr="00BE5F3C" w:rsidRDefault="00D40326" w:rsidP="00BE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3C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D40326" w:rsidRPr="00BE5F3C" w:rsidRDefault="00D40326" w:rsidP="00BE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3C">
        <w:rPr>
          <w:rFonts w:ascii="Times New Roman" w:hAnsi="Times New Roman" w:cs="Times New Roman"/>
          <w:sz w:val="28"/>
          <w:szCs w:val="28"/>
        </w:rPr>
        <w:t>максимальной учебной нагрузки студента 48часов, в том числе:</w:t>
      </w:r>
    </w:p>
    <w:p w:rsidR="00D40326" w:rsidRPr="00BE5F3C" w:rsidRDefault="00D40326" w:rsidP="00BE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3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студента 32часа;</w:t>
      </w:r>
    </w:p>
    <w:p w:rsidR="00D40326" w:rsidRDefault="00D40326" w:rsidP="00BE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3C">
        <w:rPr>
          <w:rFonts w:ascii="Times New Roman" w:hAnsi="Times New Roman" w:cs="Times New Roman"/>
          <w:sz w:val="28"/>
          <w:szCs w:val="28"/>
        </w:rPr>
        <w:t>самостоятельной работы студента 16 часов.</w:t>
      </w:r>
    </w:p>
    <w:p w:rsidR="00BE5F3C" w:rsidRPr="00BE5F3C" w:rsidRDefault="00BE5F3C" w:rsidP="00BE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26" w:rsidRPr="00BE5F3C" w:rsidRDefault="00D40326" w:rsidP="00BE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F3C">
        <w:rPr>
          <w:rFonts w:ascii="Times New Roman" w:hAnsi="Times New Roman" w:cs="Times New Roman"/>
          <w:b/>
          <w:bCs/>
          <w:sz w:val="28"/>
          <w:szCs w:val="28"/>
        </w:rPr>
        <w:t>2. СТРУКТУРА ИСОДЕРЖАНИЕ УЧЕБНОЙ ДИСЦИПЛИНЫ</w:t>
      </w:r>
    </w:p>
    <w:p w:rsidR="00D40326" w:rsidRPr="009E4273" w:rsidRDefault="00D40326" w:rsidP="00BE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5F3C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8"/>
        <w:gridCol w:w="1800"/>
      </w:tblGrid>
      <w:tr w:rsidR="00D40326" w:rsidRPr="00BE5F3C" w:rsidTr="00D40326">
        <w:trPr>
          <w:trHeight w:val="460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326" w:rsidRPr="00BE5F3C" w:rsidRDefault="00D40326" w:rsidP="00BE5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326" w:rsidRPr="00BE5F3C" w:rsidRDefault="00D40326" w:rsidP="00BE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E5F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D40326" w:rsidRPr="00BE5F3C" w:rsidTr="00D40326">
        <w:trPr>
          <w:trHeight w:val="285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326" w:rsidRPr="00BE5F3C" w:rsidRDefault="00D40326" w:rsidP="00BE5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326" w:rsidRPr="00BE5F3C" w:rsidRDefault="00D40326" w:rsidP="00BE5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E5F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48</w:t>
            </w:r>
          </w:p>
        </w:tc>
      </w:tr>
      <w:tr w:rsidR="00D40326" w:rsidRPr="00BE5F3C" w:rsidTr="00D40326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326" w:rsidRPr="00BE5F3C" w:rsidRDefault="00D40326" w:rsidP="00BE5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326" w:rsidRPr="00BE5F3C" w:rsidRDefault="00D40326" w:rsidP="00BE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E5F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32</w:t>
            </w:r>
          </w:p>
        </w:tc>
      </w:tr>
      <w:tr w:rsidR="00D40326" w:rsidRPr="00BE5F3C" w:rsidTr="00D40326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326" w:rsidRPr="00BE5F3C" w:rsidRDefault="00D40326" w:rsidP="00BE5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F3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26" w:rsidRPr="00BE5F3C" w:rsidRDefault="00D40326" w:rsidP="00BE5F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40326" w:rsidRPr="00BE5F3C" w:rsidTr="00D40326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326" w:rsidRPr="00BE5F3C" w:rsidRDefault="00D40326" w:rsidP="00BE5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F3C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326" w:rsidRPr="00BE5F3C" w:rsidRDefault="00D40326" w:rsidP="00BE5F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5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D40326" w:rsidRPr="00BE5F3C" w:rsidTr="00D40326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326" w:rsidRPr="00BE5F3C" w:rsidRDefault="00D40326" w:rsidP="00BE5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F3C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326" w:rsidRPr="00BE5F3C" w:rsidRDefault="00D40326" w:rsidP="00BE5F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5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D40326" w:rsidRPr="00BE5F3C" w:rsidTr="00D40326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326" w:rsidRPr="00BE5F3C" w:rsidRDefault="00D40326" w:rsidP="00BE5F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326" w:rsidRPr="00BE5F3C" w:rsidRDefault="00D40326" w:rsidP="00BE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E5F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</w:t>
            </w:r>
          </w:p>
        </w:tc>
      </w:tr>
      <w:tr w:rsidR="00D40326" w:rsidRPr="00BE5F3C" w:rsidTr="00D40326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326" w:rsidRPr="00BE5F3C" w:rsidRDefault="00D40326" w:rsidP="00BE5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F3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26" w:rsidRPr="00BE5F3C" w:rsidRDefault="00D40326" w:rsidP="00BE5F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40326" w:rsidRPr="00BE5F3C" w:rsidTr="00D40326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326" w:rsidRPr="00BE5F3C" w:rsidRDefault="00D40326" w:rsidP="00BE5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чертежей и изготовление эскизов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326" w:rsidRPr="00BE5F3C" w:rsidRDefault="00D40326" w:rsidP="00BE5F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 w:rsidRPr="00BE5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D40326" w:rsidRPr="00BE5F3C" w:rsidTr="00D40326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326" w:rsidRPr="00BE5F3C" w:rsidRDefault="00D40326" w:rsidP="00BE5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F3C">
              <w:rPr>
                <w:rFonts w:ascii="Times New Roman" w:hAnsi="Times New Roman" w:cs="Times New Roman"/>
                <w:sz w:val="28"/>
                <w:szCs w:val="28"/>
              </w:rPr>
              <w:t>поиск информации в дополнительных литературных источниках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326" w:rsidRPr="00BE5F3C" w:rsidRDefault="00D40326" w:rsidP="00BE5F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5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D40326" w:rsidRPr="00BE5F3C" w:rsidTr="00D40326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326" w:rsidRPr="00BE5F3C" w:rsidRDefault="00D40326" w:rsidP="00BE5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F3C">
              <w:rPr>
                <w:rFonts w:ascii="Times New Roman" w:hAnsi="Times New Roman" w:cs="Times New Roman"/>
                <w:sz w:val="28"/>
                <w:szCs w:val="28"/>
              </w:rPr>
              <w:t xml:space="preserve">       поиск информации в интернет-ресурсах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326" w:rsidRPr="00BE5F3C" w:rsidRDefault="00D40326" w:rsidP="00BE5F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5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D40326" w:rsidRPr="00BE5F3C" w:rsidTr="00D40326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326" w:rsidRPr="00BE5F3C" w:rsidRDefault="00D40326" w:rsidP="00BE5F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5F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Итоговая аттестация</w:t>
            </w:r>
            <w:r w:rsidRPr="00BE5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зачета</w:t>
            </w:r>
          </w:p>
        </w:tc>
      </w:tr>
    </w:tbl>
    <w:p w:rsidR="00D40326" w:rsidRPr="00BE5F3C" w:rsidRDefault="00D40326" w:rsidP="00BE5F3C">
      <w:pPr>
        <w:spacing w:after="0" w:line="240" w:lineRule="auto"/>
        <w:rPr>
          <w:rFonts w:ascii="Times New Roman" w:hAnsi="Times New Roman" w:cs="Times New Roman"/>
        </w:rPr>
        <w:sectPr w:rsidR="00D40326" w:rsidRPr="00BE5F3C">
          <w:pgSz w:w="11906" w:h="16838"/>
          <w:pgMar w:top="1134" w:right="850" w:bottom="1134" w:left="1701" w:header="708" w:footer="708" w:gutter="0"/>
          <w:cols w:space="720"/>
        </w:sectPr>
      </w:pPr>
    </w:p>
    <w:p w:rsidR="009E4273" w:rsidRPr="009E4273" w:rsidRDefault="009E4273" w:rsidP="009E427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E427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9E4273" w:rsidRPr="009E4273" w:rsidRDefault="009E4273" w:rsidP="009E427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E427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9E427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9E4273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9E427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УЧЕБНОЙ ДИСЦИПЛИНЫ</w:t>
      </w:r>
      <w:r w:rsidRPr="009E427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9E4273" w:rsidRPr="009E4273" w:rsidRDefault="009E4273" w:rsidP="009E4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273">
        <w:rPr>
          <w:rFonts w:ascii="Times New Roman" w:hAnsi="Times New Roman" w:cs="Times New Roman"/>
          <w:b/>
          <w:bCs/>
          <w:caps/>
          <w:sz w:val="28"/>
          <w:szCs w:val="28"/>
        </w:rPr>
        <w:t>ОП. 02 ОСНОВЫ ЭЛЕКТРОТЕХНИКИ</w:t>
      </w:r>
    </w:p>
    <w:p w:rsidR="009E4273" w:rsidRPr="009E4273" w:rsidRDefault="009E4273" w:rsidP="009E427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1.1.</w:t>
      </w:r>
      <w:r w:rsidRPr="009E42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Область применения программы</w:t>
      </w:r>
    </w:p>
    <w:p w:rsidR="009E4273" w:rsidRPr="009E4273" w:rsidRDefault="009E4273" w:rsidP="009E4273">
      <w:pPr>
        <w:shd w:val="clear" w:color="auto" w:fill="FFFFFF"/>
        <w:tabs>
          <w:tab w:val="left" w:pos="53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учебной дисциплины ОП.01 </w:t>
      </w:r>
      <w:r w:rsidRPr="009E42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Основы электротехники </w:t>
      </w:r>
      <w:r w:rsidRPr="009E42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Pr="009E4273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профессии СПО, </w:t>
      </w:r>
      <w:r w:rsidRPr="009E4273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 профессий </w:t>
      </w:r>
    </w:p>
    <w:p w:rsidR="009E4273" w:rsidRPr="009E4273" w:rsidRDefault="009E4273" w:rsidP="009E4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11.00.00 ЭЛЕКТРОНКА,</w:t>
      </w:r>
      <w:r w:rsidR="00C3220A">
        <w:rPr>
          <w:rFonts w:ascii="Times New Roman" w:hAnsi="Times New Roman" w:cs="Times New Roman"/>
          <w:sz w:val="28"/>
          <w:szCs w:val="28"/>
        </w:rPr>
        <w:t xml:space="preserve"> </w:t>
      </w:r>
      <w:r w:rsidRPr="009E4273">
        <w:rPr>
          <w:rFonts w:ascii="Times New Roman" w:hAnsi="Times New Roman" w:cs="Times New Roman"/>
          <w:sz w:val="28"/>
          <w:szCs w:val="28"/>
        </w:rPr>
        <w:t>РАДИОТЕХНИКА И СИСТЕМЫ СВЯЗИ</w:t>
      </w:r>
    </w:p>
    <w:p w:rsidR="009E4273" w:rsidRPr="009E4273" w:rsidRDefault="009E4273" w:rsidP="009E42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 xml:space="preserve">11.01.02 </w:t>
      </w:r>
      <w:r w:rsidRPr="009E4273">
        <w:rPr>
          <w:rFonts w:ascii="Times New Roman" w:hAnsi="Times New Roman" w:cs="Times New Roman"/>
          <w:color w:val="000000"/>
          <w:sz w:val="28"/>
          <w:szCs w:val="28"/>
        </w:rPr>
        <w:t>Радиомеханик</w:t>
      </w:r>
    </w:p>
    <w:p w:rsidR="009E4273" w:rsidRPr="009E4273" w:rsidRDefault="009E4273" w:rsidP="009E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273" w:rsidRPr="009E4273" w:rsidRDefault="009E4273" w:rsidP="009E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9E4273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9E4273" w:rsidRPr="009E4273" w:rsidRDefault="009E4273" w:rsidP="009E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273" w:rsidRPr="009E4273" w:rsidRDefault="009E4273" w:rsidP="009E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9E4273" w:rsidRPr="009E4273" w:rsidRDefault="009E4273" w:rsidP="009E4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E4273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9E42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4273" w:rsidRPr="009E4273" w:rsidRDefault="009E4273" w:rsidP="009E4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 xml:space="preserve">-рассчитывать параметры электрических схем; </w:t>
      </w:r>
    </w:p>
    <w:p w:rsidR="009E4273" w:rsidRPr="009E4273" w:rsidRDefault="009E4273" w:rsidP="009E4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 xml:space="preserve">-эксплуатировать электроизмерительные приборы; </w:t>
      </w:r>
    </w:p>
    <w:p w:rsidR="009E4273" w:rsidRPr="009E4273" w:rsidRDefault="009E4273" w:rsidP="009E4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-контролировать качество выполняемых работ;</w:t>
      </w:r>
    </w:p>
    <w:p w:rsidR="009E4273" w:rsidRPr="009E4273" w:rsidRDefault="009E4273" w:rsidP="009E4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 xml:space="preserve">- производить контроль различных параметров; </w:t>
      </w:r>
    </w:p>
    <w:p w:rsidR="009E4273" w:rsidRPr="009E4273" w:rsidRDefault="009E4273" w:rsidP="009E4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-читать инструктивную документацию.</w:t>
      </w:r>
    </w:p>
    <w:p w:rsidR="009E4273" w:rsidRPr="009E4273" w:rsidRDefault="009E4273" w:rsidP="009E4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E4273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9E427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E4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73" w:rsidRPr="009E4273" w:rsidRDefault="009E4273" w:rsidP="009E4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 xml:space="preserve">-методы расчета электрических цепей, принцип работы типовых электронных устройств, техническую терминологию; </w:t>
      </w:r>
    </w:p>
    <w:p w:rsidR="009E4273" w:rsidRPr="009E4273" w:rsidRDefault="009E4273" w:rsidP="009E4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 xml:space="preserve">-основные законы электротехники; </w:t>
      </w:r>
    </w:p>
    <w:p w:rsidR="009E4273" w:rsidRPr="009E4273" w:rsidRDefault="009E4273" w:rsidP="009E4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 xml:space="preserve">-общие сведения об электросвязи и радиосвязи; </w:t>
      </w:r>
    </w:p>
    <w:p w:rsidR="009E4273" w:rsidRPr="009E4273" w:rsidRDefault="009E4273" w:rsidP="009E4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 xml:space="preserve">-основные виды технических средств сигнализации; </w:t>
      </w:r>
    </w:p>
    <w:p w:rsidR="009E4273" w:rsidRPr="009E4273" w:rsidRDefault="009E4273" w:rsidP="009E4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-основные сведения об электроизмерительных приборах, электрических машинах, аппаратуре  управления и защиты.</w:t>
      </w:r>
    </w:p>
    <w:p w:rsidR="009E4273" w:rsidRPr="009E4273" w:rsidRDefault="009E4273" w:rsidP="009E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273" w:rsidRPr="009E4273" w:rsidRDefault="009E4273" w:rsidP="009E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9E4273" w:rsidRPr="009E4273" w:rsidRDefault="009E4273" w:rsidP="009E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60 часов, в том числе:</w:t>
      </w:r>
    </w:p>
    <w:p w:rsidR="009E4273" w:rsidRPr="009E4273" w:rsidRDefault="009E4273" w:rsidP="009E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40 часа;</w:t>
      </w:r>
    </w:p>
    <w:p w:rsidR="009E4273" w:rsidRPr="009E4273" w:rsidRDefault="009E4273" w:rsidP="009E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самостоятельной работы обучающегося 20 часов.</w:t>
      </w:r>
    </w:p>
    <w:p w:rsidR="009E4273" w:rsidRPr="009E4273" w:rsidRDefault="009E4273" w:rsidP="009E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273" w:rsidRPr="009E4273" w:rsidRDefault="009E4273" w:rsidP="009E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273" w:rsidRPr="009E4273" w:rsidRDefault="009E4273" w:rsidP="009E427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273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9E4273" w:rsidRPr="009E4273" w:rsidRDefault="009E4273" w:rsidP="009E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427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4"/>
        <w:gridCol w:w="1980"/>
      </w:tblGrid>
      <w:tr w:rsidR="009E4273" w:rsidRPr="009E4273" w:rsidTr="009E4273">
        <w:trPr>
          <w:trHeight w:val="460"/>
        </w:trPr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9E4273" w:rsidRPr="009E4273" w:rsidTr="009E4273">
        <w:trPr>
          <w:trHeight w:val="285"/>
        </w:trPr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60</w:t>
            </w:r>
          </w:p>
        </w:tc>
      </w:tr>
      <w:tr w:rsidR="009E4273" w:rsidRPr="009E4273" w:rsidTr="009E4273"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40</w:t>
            </w:r>
          </w:p>
        </w:tc>
      </w:tr>
      <w:tr w:rsidR="009E4273" w:rsidRPr="009E4273" w:rsidTr="009E4273"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E4273" w:rsidRPr="009E4273" w:rsidTr="009E4273"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9E4273" w:rsidRPr="009E4273" w:rsidTr="009E4273"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9E4273" w:rsidRPr="009E4273" w:rsidTr="009E4273"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20</w:t>
            </w:r>
          </w:p>
        </w:tc>
      </w:tr>
      <w:tr w:rsidR="009E4273" w:rsidRPr="009E4273" w:rsidTr="009E4273"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E4273" w:rsidRPr="009E4273" w:rsidTr="009E4273"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sz w:val="28"/>
                <w:szCs w:val="28"/>
              </w:rPr>
              <w:t xml:space="preserve">       индивидуальное проектное задание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9E4273" w:rsidRPr="009E4273" w:rsidTr="009E4273"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273">
              <w:rPr>
                <w:rFonts w:ascii="Times New Roman" w:hAnsi="Times New Roman" w:cs="Times New Roman"/>
                <w:sz w:val="28"/>
                <w:szCs w:val="28"/>
              </w:rPr>
              <w:t xml:space="preserve">       выполнение рефератов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 w:rsidRPr="009E42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9E4273" w:rsidRPr="009E4273" w:rsidTr="009E4273"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sz w:val="28"/>
                <w:szCs w:val="28"/>
              </w:rPr>
              <w:t>поиск информации в дополнительных литературных источниках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9E4273" w:rsidRPr="009E4273" w:rsidTr="009E4273"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sz w:val="28"/>
                <w:szCs w:val="28"/>
              </w:rPr>
              <w:t xml:space="preserve">       поиск информации в интернет-ресурсах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9E4273" w:rsidRPr="009E4273" w:rsidTr="009E4273">
        <w:tc>
          <w:tcPr>
            <w:tcW w:w="7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E4273" w:rsidRPr="009E4273" w:rsidTr="009E4273">
        <w:tc>
          <w:tcPr>
            <w:tcW w:w="9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9E42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9E4273" w:rsidRPr="009E4273" w:rsidRDefault="009E4273" w:rsidP="009E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  <w:sectPr w:rsidR="009E4273" w:rsidRPr="009E4273" w:rsidSect="009E4273">
          <w:pgSz w:w="11907" w:h="16840"/>
          <w:pgMar w:top="1134" w:right="850" w:bottom="1134" w:left="1701" w:header="709" w:footer="709" w:gutter="0"/>
          <w:cols w:space="720"/>
        </w:sectPr>
      </w:pPr>
    </w:p>
    <w:p w:rsidR="009E4273" w:rsidRPr="009E4273" w:rsidRDefault="009E4273" w:rsidP="009E427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E427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9E4273" w:rsidRPr="009E4273" w:rsidRDefault="009E4273" w:rsidP="009E427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E427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9E427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9E4273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9E427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УЧЕБНОЙ ДИСЦИПЛИНЫ</w:t>
      </w:r>
      <w:r w:rsidRPr="009E427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9E4273" w:rsidRPr="009E4273" w:rsidRDefault="009E4273" w:rsidP="009E4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273">
        <w:rPr>
          <w:rFonts w:ascii="Times New Roman" w:hAnsi="Times New Roman" w:cs="Times New Roman"/>
          <w:b/>
          <w:bCs/>
          <w:caps/>
          <w:sz w:val="28"/>
          <w:szCs w:val="28"/>
        </w:rPr>
        <w:t>ОП. 0</w:t>
      </w:r>
      <w:r w:rsidR="003B58F7"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 w:rsidRPr="009E427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ОСНОВЫ </w:t>
      </w:r>
      <w:r w:rsidR="003B58F7">
        <w:rPr>
          <w:rFonts w:ascii="Times New Roman" w:hAnsi="Times New Roman" w:cs="Times New Roman"/>
          <w:b/>
          <w:bCs/>
          <w:caps/>
          <w:sz w:val="28"/>
          <w:szCs w:val="28"/>
        </w:rPr>
        <w:t>ПРИМЕНЕНИЯ ИНФОРМАЦИОННЫХ ТЕХНОЛОГИЙ В ПРОФЕССИОНАЛЬНОЙ ДЕЯТЕЛЬНОСТИ</w:t>
      </w:r>
    </w:p>
    <w:p w:rsidR="009E4273" w:rsidRPr="009E4273" w:rsidRDefault="009E4273" w:rsidP="009E427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1.1.</w:t>
      </w:r>
      <w:r w:rsidRPr="009E42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Область применения программы</w:t>
      </w:r>
    </w:p>
    <w:p w:rsidR="009E4273" w:rsidRPr="009E4273" w:rsidRDefault="009E4273" w:rsidP="009E4273">
      <w:pPr>
        <w:shd w:val="clear" w:color="auto" w:fill="FFFFFF"/>
        <w:tabs>
          <w:tab w:val="left" w:pos="53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учебной дисциплины </w:t>
      </w:r>
      <w:r w:rsidR="003B58F7" w:rsidRPr="002668F9">
        <w:rPr>
          <w:rFonts w:ascii="Times New Roman" w:hAnsi="Times New Roman" w:cs="Times New Roman"/>
          <w:b/>
          <w:color w:val="000000"/>
          <w:sz w:val="28"/>
          <w:szCs w:val="28"/>
        </w:rPr>
        <w:t>ОП.03</w:t>
      </w:r>
      <w:r w:rsidRPr="009E4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42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Основы </w:t>
      </w:r>
      <w:r w:rsidR="003B58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применения информационных технологий в профессиональной деятельности </w:t>
      </w:r>
      <w:r w:rsidRPr="009E42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Pr="009E4273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профессии СПО, </w:t>
      </w:r>
      <w:r w:rsidRPr="009E4273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 профессий </w:t>
      </w:r>
    </w:p>
    <w:p w:rsidR="009E4273" w:rsidRPr="009E4273" w:rsidRDefault="009E4273" w:rsidP="009E4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11.00.00 ЭЛЕКТРОНКА,</w:t>
      </w:r>
      <w:r w:rsidR="00C3220A">
        <w:rPr>
          <w:rFonts w:ascii="Times New Roman" w:hAnsi="Times New Roman" w:cs="Times New Roman"/>
          <w:sz w:val="28"/>
          <w:szCs w:val="28"/>
        </w:rPr>
        <w:t xml:space="preserve"> </w:t>
      </w:r>
      <w:r w:rsidRPr="009E4273">
        <w:rPr>
          <w:rFonts w:ascii="Times New Roman" w:hAnsi="Times New Roman" w:cs="Times New Roman"/>
          <w:sz w:val="28"/>
          <w:szCs w:val="28"/>
        </w:rPr>
        <w:t>РАДИОТЕХНИКА И СИСТЕМЫ СВЯЗИ</w:t>
      </w:r>
    </w:p>
    <w:p w:rsidR="009E4273" w:rsidRPr="009E4273" w:rsidRDefault="009E4273" w:rsidP="009E42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 xml:space="preserve">11.01.02 </w:t>
      </w:r>
      <w:r w:rsidRPr="009E4273">
        <w:rPr>
          <w:rFonts w:ascii="Times New Roman" w:hAnsi="Times New Roman" w:cs="Times New Roman"/>
          <w:color w:val="000000"/>
          <w:sz w:val="28"/>
          <w:szCs w:val="28"/>
        </w:rPr>
        <w:t>Радиомеханик</w:t>
      </w:r>
    </w:p>
    <w:p w:rsidR="009E4273" w:rsidRPr="009E4273" w:rsidRDefault="009E4273" w:rsidP="009E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9E4273" w:rsidRDefault="003B58F7" w:rsidP="009E4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E4273" w:rsidRPr="009E4273">
        <w:rPr>
          <w:rFonts w:ascii="Times New Roman" w:hAnsi="Times New Roman" w:cs="Times New Roman"/>
          <w:b/>
          <w:sz w:val="28"/>
          <w:szCs w:val="28"/>
        </w:rPr>
        <w:t>.2. Место учебной дисциплины в структуре основной профессиональной образовательной программы:</w:t>
      </w:r>
      <w:r w:rsidR="009E4273" w:rsidRPr="009E4273">
        <w:rPr>
          <w:rFonts w:ascii="Times New Roman" w:hAnsi="Times New Roman" w:cs="Times New Roman"/>
          <w:sz w:val="28"/>
          <w:szCs w:val="28"/>
        </w:rPr>
        <w:t xml:space="preserve"> дисциплина относится к общепрофессиональному циклу.</w:t>
      </w:r>
    </w:p>
    <w:p w:rsidR="003B58F7" w:rsidRPr="009E4273" w:rsidRDefault="003B58F7" w:rsidP="009E4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8F7" w:rsidRPr="003B58F7" w:rsidRDefault="009E4273" w:rsidP="003B58F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F7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9E4273" w:rsidRPr="003B58F7" w:rsidRDefault="009E4273" w:rsidP="003B58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F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B58F7">
        <w:rPr>
          <w:rFonts w:ascii="Times New Roman" w:hAnsi="Times New Roman" w:cs="Times New Roman"/>
          <w:sz w:val="28"/>
          <w:szCs w:val="28"/>
        </w:rPr>
        <w:t>результате освоения учебной дисциплины обучающийся должен</w:t>
      </w:r>
      <w:r w:rsidRPr="003B5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F7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3B58F7">
        <w:rPr>
          <w:rFonts w:ascii="Times New Roman" w:hAnsi="Times New Roman" w:cs="Times New Roman"/>
          <w:b/>
          <w:sz w:val="28"/>
          <w:szCs w:val="28"/>
        </w:rPr>
        <w:t>:</w:t>
      </w:r>
    </w:p>
    <w:p w:rsidR="009E4273" w:rsidRPr="009E4273" w:rsidRDefault="009E4273" w:rsidP="009E4273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информационные ресурсы в профессиональной деятельности;</w:t>
      </w:r>
    </w:p>
    <w:p w:rsidR="009E4273" w:rsidRPr="009E4273" w:rsidRDefault="009E4273" w:rsidP="009E4273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в профессиональной деятельности информационные технологии как средства автоматизации производственного процесса;</w:t>
      </w:r>
    </w:p>
    <w:p w:rsidR="009E4273" w:rsidRPr="009E4273" w:rsidRDefault="009E4273" w:rsidP="009E4273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работать с пакетами прикладных программ различной направленности</w:t>
      </w:r>
    </w:p>
    <w:p w:rsidR="009E4273" w:rsidRPr="009E4273" w:rsidRDefault="009E4273" w:rsidP="009E42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27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B58F7">
        <w:rPr>
          <w:rFonts w:ascii="Times New Roman" w:hAnsi="Times New Roman" w:cs="Times New Roman"/>
          <w:sz w:val="28"/>
          <w:szCs w:val="28"/>
        </w:rPr>
        <w:t>результате освоения учебной дисциплины обучающийся должен</w:t>
      </w:r>
      <w:r w:rsidRPr="009E4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F7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9E4273" w:rsidRPr="009E4273" w:rsidRDefault="009E4273" w:rsidP="009E4273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принципы, методы и свойства информационных и коммуникационных технологий, их эффективность;</w:t>
      </w:r>
    </w:p>
    <w:p w:rsidR="009E4273" w:rsidRPr="009E4273" w:rsidRDefault="009E4273" w:rsidP="009E4273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автоматизированные рабочие места (АРМ);</w:t>
      </w:r>
    </w:p>
    <w:p w:rsidR="009E4273" w:rsidRPr="009E4273" w:rsidRDefault="009E4273" w:rsidP="009E4273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прикладное программное обеспечение;</w:t>
      </w:r>
    </w:p>
    <w:p w:rsidR="009E4273" w:rsidRPr="009E4273" w:rsidRDefault="009E4273" w:rsidP="009E4273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интегрированные информационные системы;</w:t>
      </w:r>
    </w:p>
    <w:p w:rsidR="009E4273" w:rsidRPr="009E4273" w:rsidRDefault="009E4273" w:rsidP="009E4273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проблемно ориентированные пакеты прикладных программ по сфере деятельности;</w:t>
      </w:r>
    </w:p>
    <w:p w:rsidR="009E4273" w:rsidRPr="009E4273" w:rsidRDefault="009E4273" w:rsidP="009E4273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подключения средств информационных технологий;</w:t>
      </w:r>
    </w:p>
    <w:p w:rsidR="009E4273" w:rsidRPr="003B58F7" w:rsidRDefault="009E4273" w:rsidP="009E4273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применения системных программных продуктов</w:t>
      </w:r>
    </w:p>
    <w:p w:rsidR="003B58F7" w:rsidRPr="009E4273" w:rsidRDefault="003B58F7" w:rsidP="009E4273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273" w:rsidRPr="009E4273" w:rsidRDefault="002668F9" w:rsidP="009E4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9E4273" w:rsidRPr="009E4273">
        <w:rPr>
          <w:rFonts w:ascii="Times New Roman" w:hAnsi="Times New Roman" w:cs="Times New Roman"/>
          <w:b/>
          <w:sz w:val="28"/>
          <w:szCs w:val="28"/>
        </w:rPr>
        <w:t>. Рекомендуемое количество часов на освоение программы учебной дисциплины:</w:t>
      </w:r>
    </w:p>
    <w:p w:rsidR="009E4273" w:rsidRPr="009E4273" w:rsidRDefault="009E4273" w:rsidP="009E4273">
      <w:pPr>
        <w:numPr>
          <w:ilvl w:val="0"/>
          <w:numId w:val="6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- 161 час,</w:t>
      </w:r>
    </w:p>
    <w:p w:rsidR="009E4273" w:rsidRPr="009E4273" w:rsidRDefault="009E4273" w:rsidP="009E4273">
      <w:p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в том числе:</w:t>
      </w:r>
    </w:p>
    <w:p w:rsidR="009E4273" w:rsidRPr="009E4273" w:rsidRDefault="009E4273" w:rsidP="009E4273">
      <w:pPr>
        <w:numPr>
          <w:ilvl w:val="0"/>
          <w:numId w:val="6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- 107 часов;</w:t>
      </w:r>
    </w:p>
    <w:p w:rsidR="009E4273" w:rsidRPr="009E4273" w:rsidRDefault="009E4273" w:rsidP="009E4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самостоятельной работы обучающегося - 54 часа.</w:t>
      </w:r>
    </w:p>
    <w:p w:rsidR="009E4273" w:rsidRPr="009E4273" w:rsidRDefault="009E4273" w:rsidP="009E4273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73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9E4273" w:rsidRPr="009E4273" w:rsidRDefault="009E4273" w:rsidP="009E4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-49" w:type="dxa"/>
        <w:tblLayout w:type="fixed"/>
        <w:tblLook w:val="0000"/>
      </w:tblPr>
      <w:tblGrid>
        <w:gridCol w:w="7904"/>
        <w:gridCol w:w="1905"/>
      </w:tblGrid>
      <w:tr w:rsidR="009E4273" w:rsidRPr="009E4273" w:rsidTr="008B319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220A" w:rsidRDefault="009E4273" w:rsidP="009E4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</w:t>
            </w:r>
          </w:p>
          <w:p w:rsidR="009E4273" w:rsidRPr="009E4273" w:rsidRDefault="009E4273" w:rsidP="009E42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27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часов</w:t>
            </w:r>
          </w:p>
        </w:tc>
      </w:tr>
      <w:tr w:rsidR="009E4273" w:rsidRPr="009E4273" w:rsidTr="008B319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27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161</w:t>
            </w:r>
          </w:p>
        </w:tc>
      </w:tr>
      <w:tr w:rsidR="009E4273" w:rsidRPr="009E4273" w:rsidTr="008B319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27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107 </w:t>
            </w:r>
          </w:p>
        </w:tc>
      </w:tr>
      <w:tr w:rsidR="009E4273" w:rsidRPr="009E4273" w:rsidTr="008B319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E4273" w:rsidRPr="009E4273" w:rsidTr="008B319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273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9E4273" w:rsidRPr="009E4273" w:rsidTr="008B319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27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54</w:t>
            </w:r>
          </w:p>
        </w:tc>
      </w:tr>
      <w:tr w:rsidR="009E4273" w:rsidRPr="009E4273" w:rsidTr="008B319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E4273" w:rsidRPr="009E4273" w:rsidTr="008B319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рефератов, докладов</w:t>
            </w:r>
          </w:p>
          <w:p w:rsidR="009E4273" w:rsidRPr="009E4273" w:rsidRDefault="009E4273" w:rsidP="009E4273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sz w:val="28"/>
                <w:szCs w:val="28"/>
              </w:rPr>
              <w:t>Работа с электронными информационными ресурсами и ресурсами Internet</w:t>
            </w:r>
          </w:p>
          <w:p w:rsidR="009E4273" w:rsidRPr="009E4273" w:rsidRDefault="009E4273" w:rsidP="009E4273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  <w:p w:rsidR="009E4273" w:rsidRPr="009E4273" w:rsidRDefault="009E4273" w:rsidP="009E4273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текста</w:t>
            </w:r>
          </w:p>
          <w:p w:rsidR="009E4273" w:rsidRPr="009E4273" w:rsidRDefault="009E4273" w:rsidP="009E4273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sz w:val="28"/>
                <w:szCs w:val="28"/>
              </w:rPr>
              <w:t>Работа с основной и дополнительной литературой</w:t>
            </w:r>
          </w:p>
          <w:p w:rsidR="009E4273" w:rsidRPr="009E4273" w:rsidRDefault="009E4273" w:rsidP="009E4273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sz w:val="28"/>
                <w:szCs w:val="28"/>
              </w:rPr>
              <w:t>Построение блок-схем</w:t>
            </w:r>
          </w:p>
          <w:p w:rsidR="009E4273" w:rsidRPr="009E4273" w:rsidRDefault="009E4273" w:rsidP="009E4273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</w:t>
            </w:r>
          </w:p>
          <w:p w:rsidR="009E4273" w:rsidRPr="009E4273" w:rsidRDefault="009E4273" w:rsidP="009E4273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9E4273" w:rsidRPr="009E4273" w:rsidRDefault="009E4273" w:rsidP="009E4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E4273" w:rsidRPr="009E4273" w:rsidRDefault="009E4273" w:rsidP="009E4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  <w:p w:rsidR="009E4273" w:rsidRPr="009E4273" w:rsidRDefault="009E4273" w:rsidP="009E4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9E4273" w:rsidRPr="009E4273" w:rsidRDefault="009E4273" w:rsidP="009E4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9E4273" w:rsidRPr="009E4273" w:rsidRDefault="009E4273" w:rsidP="009E4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9E4273" w:rsidRPr="009E4273" w:rsidRDefault="009E4273" w:rsidP="009E4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  <w:p w:rsidR="009E4273" w:rsidRPr="009E4273" w:rsidRDefault="009E4273" w:rsidP="009E42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42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9E4273" w:rsidRPr="009E4273" w:rsidRDefault="009E4273" w:rsidP="009E42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2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9E4273" w:rsidRPr="009E4273" w:rsidTr="008B319F">
        <w:tc>
          <w:tcPr>
            <w:tcW w:w="9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4273" w:rsidRPr="009E4273" w:rsidRDefault="009E4273" w:rsidP="009E42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27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аттестация в форме - дифференцированного зачета</w:t>
            </w:r>
          </w:p>
        </w:tc>
      </w:tr>
    </w:tbl>
    <w:p w:rsidR="009E4273" w:rsidRPr="009E4273" w:rsidRDefault="009E4273" w:rsidP="009E4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8F9" w:rsidRDefault="002668F9" w:rsidP="009E4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668F9" w:rsidSect="009E427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68F9" w:rsidRPr="009E4273" w:rsidRDefault="002668F9" w:rsidP="002668F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E427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2668F9" w:rsidRPr="009E4273" w:rsidRDefault="002668F9" w:rsidP="002668F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E427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9E427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9E4273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9E427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УЧЕБНОЙ ДИСЦИПЛИНЫ</w:t>
      </w:r>
      <w:r w:rsidRPr="009E427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2668F9" w:rsidRPr="009E4273" w:rsidRDefault="002668F9" w:rsidP="0026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273">
        <w:rPr>
          <w:rFonts w:ascii="Times New Roman" w:hAnsi="Times New Roman" w:cs="Times New Roman"/>
          <w:b/>
          <w:bCs/>
          <w:caps/>
          <w:sz w:val="28"/>
          <w:szCs w:val="28"/>
        </w:rPr>
        <w:t>ОП. 0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4 Охрана труда </w:t>
      </w:r>
    </w:p>
    <w:p w:rsidR="002668F9" w:rsidRPr="009E4273" w:rsidRDefault="002668F9" w:rsidP="002668F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1.1.</w:t>
      </w:r>
      <w:r w:rsidRPr="009E42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Область применения программы</w:t>
      </w:r>
    </w:p>
    <w:p w:rsidR="002668F9" w:rsidRPr="009E4273" w:rsidRDefault="002668F9" w:rsidP="002668F9">
      <w:pPr>
        <w:shd w:val="clear" w:color="auto" w:fill="FFFFFF"/>
        <w:tabs>
          <w:tab w:val="left" w:pos="53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учебной дисциплины </w:t>
      </w:r>
      <w:r w:rsidRPr="002668F9">
        <w:rPr>
          <w:rFonts w:ascii="Times New Roman" w:hAnsi="Times New Roman" w:cs="Times New Roman"/>
          <w:b/>
          <w:color w:val="000000"/>
          <w:sz w:val="28"/>
          <w:szCs w:val="28"/>
        </w:rPr>
        <w:t>ОП.04</w:t>
      </w:r>
      <w:r w:rsidRPr="009E4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Охрана труда </w:t>
      </w:r>
      <w:r w:rsidRPr="009E42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Pr="009E4273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профессии СПО, </w:t>
      </w:r>
      <w:r w:rsidRPr="009E4273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 профессий </w:t>
      </w:r>
    </w:p>
    <w:p w:rsidR="002668F9" w:rsidRPr="009E4273" w:rsidRDefault="002668F9" w:rsidP="0026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11.00.00 ЭЛЕКТРОНКА,</w:t>
      </w:r>
      <w:r w:rsidR="00C3220A">
        <w:rPr>
          <w:rFonts w:ascii="Times New Roman" w:hAnsi="Times New Roman" w:cs="Times New Roman"/>
          <w:sz w:val="28"/>
          <w:szCs w:val="28"/>
        </w:rPr>
        <w:t xml:space="preserve"> </w:t>
      </w:r>
      <w:r w:rsidRPr="009E4273">
        <w:rPr>
          <w:rFonts w:ascii="Times New Roman" w:hAnsi="Times New Roman" w:cs="Times New Roman"/>
          <w:sz w:val="28"/>
          <w:szCs w:val="28"/>
        </w:rPr>
        <w:t>РАДИОТЕХНИКА И СИСТЕМЫ СВЯЗИ</w:t>
      </w:r>
    </w:p>
    <w:p w:rsidR="009E4273" w:rsidRDefault="002668F9" w:rsidP="002668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 xml:space="preserve">11.01.02 </w:t>
      </w:r>
      <w:r w:rsidRPr="009E4273">
        <w:rPr>
          <w:rFonts w:ascii="Times New Roman" w:hAnsi="Times New Roman" w:cs="Times New Roman"/>
          <w:color w:val="000000"/>
          <w:sz w:val="28"/>
          <w:szCs w:val="28"/>
        </w:rPr>
        <w:t>Радиомеханик</w:t>
      </w:r>
    </w:p>
    <w:p w:rsidR="00C3220A" w:rsidRPr="002668F9" w:rsidRDefault="00C3220A" w:rsidP="002668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8F9" w:rsidRPr="002668F9" w:rsidRDefault="002668F9" w:rsidP="002668F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8F9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2668F9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2668F9" w:rsidRPr="002668F9" w:rsidRDefault="002668F9" w:rsidP="002668F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68F9" w:rsidRPr="002668F9" w:rsidRDefault="002668F9" w:rsidP="002668F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8F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668F9" w:rsidRPr="002668F9" w:rsidRDefault="002668F9" w:rsidP="002668F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8F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8F9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2668F9">
        <w:rPr>
          <w:rFonts w:ascii="Times New Roman" w:hAnsi="Times New Roman" w:cs="Times New Roman"/>
          <w:sz w:val="28"/>
          <w:szCs w:val="28"/>
        </w:rPr>
        <w:t>:</w:t>
      </w:r>
    </w:p>
    <w:p w:rsidR="002668F9" w:rsidRPr="002668F9" w:rsidRDefault="002668F9" w:rsidP="002668F9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668F9">
        <w:rPr>
          <w:rFonts w:ascii="Times New Roman" w:hAnsi="Times New Roman" w:cs="Times New Roman"/>
          <w:color w:val="000000"/>
          <w:sz w:val="28"/>
          <w:szCs w:val="28"/>
        </w:rPr>
        <w:t>выполнять санитарно-технологические требования на рабочем месте и в производственной зоне, нормы и требования к гигиене и охране труда;</w:t>
      </w:r>
    </w:p>
    <w:p w:rsidR="002668F9" w:rsidRPr="002668F9" w:rsidRDefault="002668F9" w:rsidP="002668F9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668F9">
        <w:rPr>
          <w:rFonts w:ascii="Times New Roman" w:hAnsi="Times New Roman" w:cs="Times New Roman"/>
          <w:color w:val="000000"/>
          <w:sz w:val="28"/>
          <w:szCs w:val="28"/>
        </w:rPr>
        <w:t>оказывать доврачебную помощь при несчастных случаях.</w:t>
      </w:r>
    </w:p>
    <w:p w:rsidR="002668F9" w:rsidRPr="002668F9" w:rsidRDefault="002668F9" w:rsidP="002668F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F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266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8F9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2668F9">
        <w:rPr>
          <w:rFonts w:ascii="Times New Roman" w:hAnsi="Times New Roman" w:cs="Times New Roman"/>
          <w:sz w:val="28"/>
          <w:szCs w:val="28"/>
        </w:rPr>
        <w:t>:</w:t>
      </w:r>
    </w:p>
    <w:p w:rsidR="002668F9" w:rsidRPr="002668F9" w:rsidRDefault="002668F9" w:rsidP="002668F9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668F9">
        <w:rPr>
          <w:rFonts w:ascii="Times New Roman" w:hAnsi="Times New Roman" w:cs="Times New Roman"/>
          <w:color w:val="000000"/>
          <w:sz w:val="28"/>
          <w:szCs w:val="28"/>
        </w:rPr>
        <w:t>правила техники безопасности и охраны труда;</w:t>
      </w:r>
    </w:p>
    <w:p w:rsidR="002668F9" w:rsidRDefault="002668F9" w:rsidP="002668F9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668F9">
        <w:rPr>
          <w:rFonts w:ascii="Times New Roman" w:hAnsi="Times New Roman" w:cs="Times New Roman"/>
          <w:color w:val="000000"/>
          <w:sz w:val="28"/>
          <w:szCs w:val="28"/>
        </w:rPr>
        <w:t>виды и периодичность инструктажа.</w:t>
      </w:r>
    </w:p>
    <w:p w:rsidR="002668F9" w:rsidRPr="002668F9" w:rsidRDefault="002668F9" w:rsidP="002668F9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668F9" w:rsidRPr="002668F9" w:rsidRDefault="002668F9" w:rsidP="002668F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8F9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2668F9" w:rsidRPr="002668F9" w:rsidRDefault="002668F9" w:rsidP="002668F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8F9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- 48 часов,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8F9">
        <w:rPr>
          <w:rFonts w:ascii="Times New Roman" w:hAnsi="Times New Roman" w:cs="Times New Roman"/>
          <w:sz w:val="28"/>
          <w:szCs w:val="28"/>
        </w:rPr>
        <w:t>в том числе:</w:t>
      </w:r>
    </w:p>
    <w:p w:rsidR="002668F9" w:rsidRPr="002668F9" w:rsidRDefault="002668F9" w:rsidP="002668F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8F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- 32 часа;</w:t>
      </w:r>
    </w:p>
    <w:p w:rsidR="002668F9" w:rsidRPr="002668F9" w:rsidRDefault="002668F9" w:rsidP="002668F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8F9">
        <w:rPr>
          <w:rFonts w:ascii="Times New Roman" w:hAnsi="Times New Roman" w:cs="Times New Roman"/>
          <w:sz w:val="28"/>
          <w:szCs w:val="28"/>
        </w:rPr>
        <w:t>самостоятельной работы обучающегося - 16 часов.</w:t>
      </w:r>
    </w:p>
    <w:p w:rsidR="002668F9" w:rsidRPr="002668F9" w:rsidRDefault="002668F9" w:rsidP="002668F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F9" w:rsidRPr="002668F9" w:rsidRDefault="002668F9" w:rsidP="00266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F9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2668F9" w:rsidRPr="002668F9" w:rsidRDefault="002668F9" w:rsidP="00266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668F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10065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81"/>
        <w:gridCol w:w="1984"/>
      </w:tblGrid>
      <w:tr w:rsidR="002668F9" w:rsidRPr="002668F9" w:rsidTr="002668F9">
        <w:trPr>
          <w:trHeight w:val="460"/>
        </w:trPr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8F9" w:rsidRPr="002668F9" w:rsidRDefault="002668F9" w:rsidP="0026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220A" w:rsidRDefault="002668F9" w:rsidP="0026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  <w:r w:rsidRPr="002668F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во</w:t>
            </w:r>
          </w:p>
          <w:p w:rsidR="002668F9" w:rsidRPr="002668F9" w:rsidRDefault="002668F9" w:rsidP="0026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часов </w:t>
            </w:r>
          </w:p>
        </w:tc>
      </w:tr>
      <w:tr w:rsidR="002668F9" w:rsidRPr="002668F9" w:rsidTr="002668F9">
        <w:trPr>
          <w:trHeight w:val="285"/>
        </w:trPr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8F9" w:rsidRPr="002668F9" w:rsidRDefault="002668F9" w:rsidP="002668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8F9" w:rsidRPr="002668F9" w:rsidRDefault="002668F9" w:rsidP="0026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2668F9" w:rsidRPr="002668F9" w:rsidTr="002668F9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8F9" w:rsidRPr="002668F9" w:rsidRDefault="002668F9" w:rsidP="00266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8F9" w:rsidRPr="002668F9" w:rsidRDefault="002668F9" w:rsidP="0026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2668F9" w:rsidRPr="002668F9" w:rsidTr="002668F9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8F9" w:rsidRPr="002668F9" w:rsidRDefault="002668F9" w:rsidP="00266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8F9" w:rsidRPr="002668F9" w:rsidRDefault="002668F9" w:rsidP="002668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668F9" w:rsidRPr="002668F9" w:rsidTr="002668F9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8F9" w:rsidRPr="002668F9" w:rsidRDefault="002668F9" w:rsidP="00266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8F9" w:rsidRPr="002668F9" w:rsidRDefault="002668F9" w:rsidP="0026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2668F9" w:rsidRPr="002668F9" w:rsidTr="002668F9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8F9" w:rsidRPr="002668F9" w:rsidRDefault="002668F9" w:rsidP="00266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8F9" w:rsidRPr="002668F9" w:rsidRDefault="002668F9" w:rsidP="002668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2668F9" w:rsidRPr="002668F9" w:rsidTr="002668F9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8F9" w:rsidRPr="002668F9" w:rsidRDefault="002668F9" w:rsidP="002668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8F9" w:rsidRPr="002668F9" w:rsidRDefault="002668F9" w:rsidP="0026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</w:t>
            </w:r>
          </w:p>
        </w:tc>
      </w:tr>
      <w:tr w:rsidR="002668F9" w:rsidRPr="002668F9" w:rsidTr="002668F9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8F9" w:rsidRPr="002668F9" w:rsidRDefault="002668F9" w:rsidP="00266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8F9" w:rsidRPr="002668F9" w:rsidRDefault="002668F9" w:rsidP="002668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668F9" w:rsidRPr="002668F9" w:rsidTr="002668F9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8F9" w:rsidRPr="002668F9" w:rsidRDefault="002668F9" w:rsidP="002668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сообщений, рефератов, заданий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8F9" w:rsidRPr="002668F9" w:rsidRDefault="002668F9" w:rsidP="002668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2668F9" w:rsidRPr="002668F9" w:rsidTr="002668F9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8F9" w:rsidRPr="002668F9" w:rsidRDefault="002668F9" w:rsidP="002668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sz w:val="28"/>
                <w:szCs w:val="28"/>
              </w:rPr>
              <w:t>поиск информации в дополнительных литературных источниках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8F9" w:rsidRPr="002668F9" w:rsidRDefault="002668F9" w:rsidP="002668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2668F9" w:rsidRPr="002668F9" w:rsidTr="002668F9"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8F9" w:rsidRPr="002668F9" w:rsidRDefault="002668F9" w:rsidP="002668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 информации в интернет-ресурсах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8F9" w:rsidRPr="002668F9" w:rsidRDefault="002668F9" w:rsidP="002668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2668F9" w:rsidRPr="002668F9" w:rsidTr="002668F9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8F9" w:rsidRPr="002668F9" w:rsidRDefault="002668F9" w:rsidP="00266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2668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зачета</w:t>
            </w:r>
          </w:p>
        </w:tc>
      </w:tr>
    </w:tbl>
    <w:p w:rsidR="002668F9" w:rsidRDefault="002668F9" w:rsidP="00266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  <w:sectPr w:rsidR="002668F9" w:rsidSect="002668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68F9" w:rsidRPr="009E4273" w:rsidRDefault="002668F9" w:rsidP="002668F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E427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2668F9" w:rsidRPr="009E4273" w:rsidRDefault="002668F9" w:rsidP="002668F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E427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9E427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9E4273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9E427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УЧЕБНОЙ ДИСЦИПЛИНЫ</w:t>
      </w:r>
      <w:r w:rsidRPr="009E427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2668F9" w:rsidRPr="009E4273" w:rsidRDefault="002668F9" w:rsidP="0026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273">
        <w:rPr>
          <w:rFonts w:ascii="Times New Roman" w:hAnsi="Times New Roman" w:cs="Times New Roman"/>
          <w:b/>
          <w:bCs/>
          <w:caps/>
          <w:sz w:val="28"/>
          <w:szCs w:val="28"/>
        </w:rPr>
        <w:t>ОП. 0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5 БЕЗОПАСНОСТЬ ЖИЗНЕДЕЯТЕЛЬНОСТИ</w:t>
      </w:r>
    </w:p>
    <w:p w:rsidR="002668F9" w:rsidRPr="009E4273" w:rsidRDefault="002668F9" w:rsidP="002668F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1.1.</w:t>
      </w:r>
      <w:r w:rsidRPr="009E42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Область применения программы</w:t>
      </w:r>
    </w:p>
    <w:p w:rsidR="002668F9" w:rsidRPr="009E4273" w:rsidRDefault="002668F9" w:rsidP="002668F9">
      <w:pPr>
        <w:shd w:val="clear" w:color="auto" w:fill="FFFFFF"/>
        <w:tabs>
          <w:tab w:val="left" w:pos="53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учебной дисциплины </w:t>
      </w:r>
      <w:r w:rsidRPr="002668F9">
        <w:rPr>
          <w:rFonts w:ascii="Times New Roman" w:hAnsi="Times New Roman" w:cs="Times New Roman"/>
          <w:b/>
          <w:color w:val="000000"/>
          <w:sz w:val="28"/>
          <w:szCs w:val="28"/>
        </w:rPr>
        <w:t>ОП.0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Безопасность жизнедеятельности </w:t>
      </w:r>
      <w:r w:rsidRPr="009E42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Pr="009E4273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профессии СПО, </w:t>
      </w:r>
      <w:r w:rsidRPr="009E4273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 профессий </w:t>
      </w:r>
    </w:p>
    <w:p w:rsidR="002668F9" w:rsidRPr="009E4273" w:rsidRDefault="002668F9" w:rsidP="0026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11.00.00 ЭЛЕКТРОНКА,</w:t>
      </w:r>
      <w:r w:rsidR="00C3220A">
        <w:rPr>
          <w:rFonts w:ascii="Times New Roman" w:hAnsi="Times New Roman" w:cs="Times New Roman"/>
          <w:sz w:val="28"/>
          <w:szCs w:val="28"/>
        </w:rPr>
        <w:t xml:space="preserve"> </w:t>
      </w:r>
      <w:r w:rsidRPr="009E4273">
        <w:rPr>
          <w:rFonts w:ascii="Times New Roman" w:hAnsi="Times New Roman" w:cs="Times New Roman"/>
          <w:sz w:val="28"/>
          <w:szCs w:val="28"/>
        </w:rPr>
        <w:t>РАДИОТЕХНИКА И СИСТЕМЫ СВЯЗИ</w:t>
      </w:r>
    </w:p>
    <w:p w:rsidR="002668F9" w:rsidRPr="002668F9" w:rsidRDefault="002668F9" w:rsidP="002668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 xml:space="preserve">11.01.02 </w:t>
      </w:r>
      <w:r w:rsidRPr="009E4273">
        <w:rPr>
          <w:rFonts w:ascii="Times New Roman" w:hAnsi="Times New Roman" w:cs="Times New Roman"/>
          <w:color w:val="000000"/>
          <w:sz w:val="28"/>
          <w:szCs w:val="28"/>
        </w:rPr>
        <w:t>Радиомеханик</w:t>
      </w:r>
    </w:p>
    <w:p w:rsidR="002668F9" w:rsidRDefault="002668F9" w:rsidP="002668F9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</w:p>
    <w:p w:rsidR="002668F9" w:rsidRPr="002668F9" w:rsidRDefault="002668F9" w:rsidP="00266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68F9">
        <w:rPr>
          <w:rFonts w:ascii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2668F9">
        <w:rPr>
          <w:rFonts w:ascii="Times New Roman" w:hAnsi="Times New Roman" w:cs="Times New Roman"/>
          <w:bCs/>
          <w:color w:val="000000"/>
          <w:sz w:val="28"/>
          <w:szCs w:val="28"/>
        </w:rPr>
        <w:t>учебная дисциплина</w:t>
      </w:r>
      <w:r w:rsidRPr="002668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68F9">
        <w:rPr>
          <w:rFonts w:ascii="Times New Roman" w:hAnsi="Times New Roman" w:cs="Times New Roman"/>
          <w:sz w:val="28"/>
          <w:szCs w:val="28"/>
        </w:rPr>
        <w:t xml:space="preserve">входит в </w:t>
      </w:r>
      <w:r w:rsidRPr="002668F9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общепрофессиональный цикл.</w:t>
      </w:r>
    </w:p>
    <w:p w:rsidR="002668F9" w:rsidRPr="002668F9" w:rsidRDefault="002668F9" w:rsidP="002668F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68F9" w:rsidRPr="002668F9" w:rsidRDefault="002668F9" w:rsidP="002668F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8F9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668F9" w:rsidRPr="002668F9" w:rsidRDefault="002668F9" w:rsidP="002668F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8F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студент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8F9">
        <w:rPr>
          <w:rFonts w:ascii="Times New Roman" w:hAnsi="Times New Roman" w:cs="Times New Roman"/>
          <w:sz w:val="28"/>
          <w:szCs w:val="28"/>
        </w:rPr>
        <w:t xml:space="preserve"> </w:t>
      </w:r>
      <w:r w:rsidRPr="002668F9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2668F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668F9" w:rsidRPr="002668F9" w:rsidRDefault="002668F9" w:rsidP="002668F9">
      <w:pPr>
        <w:numPr>
          <w:ilvl w:val="0"/>
          <w:numId w:val="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8F9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668F9" w:rsidRPr="002668F9" w:rsidRDefault="002668F9" w:rsidP="002668F9">
      <w:pPr>
        <w:numPr>
          <w:ilvl w:val="0"/>
          <w:numId w:val="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8F9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2668F9" w:rsidRPr="002668F9" w:rsidRDefault="002668F9" w:rsidP="002668F9">
      <w:pPr>
        <w:numPr>
          <w:ilvl w:val="0"/>
          <w:numId w:val="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8F9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2668F9" w:rsidRPr="002668F9" w:rsidRDefault="002668F9" w:rsidP="002668F9">
      <w:pPr>
        <w:numPr>
          <w:ilvl w:val="0"/>
          <w:numId w:val="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8F9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2668F9" w:rsidRPr="002668F9" w:rsidRDefault="002668F9" w:rsidP="002668F9">
      <w:pPr>
        <w:numPr>
          <w:ilvl w:val="0"/>
          <w:numId w:val="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8F9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668F9" w:rsidRPr="002668F9" w:rsidRDefault="002668F9" w:rsidP="002668F9">
      <w:pPr>
        <w:numPr>
          <w:ilvl w:val="0"/>
          <w:numId w:val="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8F9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2668F9" w:rsidRPr="002668F9" w:rsidRDefault="002668F9" w:rsidP="002668F9">
      <w:pPr>
        <w:numPr>
          <w:ilvl w:val="0"/>
          <w:numId w:val="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8F9">
        <w:rPr>
          <w:rFonts w:ascii="Times New Roman" w:hAnsi="Times New Roman" w:cs="Times New Roman"/>
          <w:sz w:val="28"/>
          <w:szCs w:val="28"/>
        </w:rPr>
        <w:t>оказывать первую (доврачебную) медицинскую помощь;</w:t>
      </w:r>
    </w:p>
    <w:p w:rsidR="002668F9" w:rsidRPr="002668F9" w:rsidRDefault="002668F9" w:rsidP="002668F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F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</w:t>
      </w:r>
      <w:r w:rsidRPr="002668F9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2668F9" w:rsidRPr="002668F9" w:rsidRDefault="002668F9" w:rsidP="002668F9">
      <w:pPr>
        <w:numPr>
          <w:ilvl w:val="0"/>
          <w:numId w:val="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8F9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промышленности, прогнозирования развития событий и оценке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668F9" w:rsidRPr="002668F9" w:rsidRDefault="002668F9" w:rsidP="002668F9">
      <w:pPr>
        <w:numPr>
          <w:ilvl w:val="0"/>
          <w:numId w:val="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8F9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668F9" w:rsidRPr="002668F9" w:rsidRDefault="002668F9" w:rsidP="002668F9">
      <w:pPr>
        <w:numPr>
          <w:ilvl w:val="0"/>
          <w:numId w:val="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8F9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2668F9" w:rsidRPr="002668F9" w:rsidRDefault="002668F9" w:rsidP="002668F9">
      <w:pPr>
        <w:numPr>
          <w:ilvl w:val="0"/>
          <w:numId w:val="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8F9">
        <w:rPr>
          <w:rFonts w:ascii="Times New Roman" w:hAnsi="Times New Roman" w:cs="Times New Roman"/>
          <w:sz w:val="28"/>
          <w:szCs w:val="28"/>
        </w:rPr>
        <w:lastRenderedPageBreak/>
        <w:t>задачи и основные мероприятия гражданской обороны: способы защиты населения  от оружия массового поражения;</w:t>
      </w:r>
    </w:p>
    <w:p w:rsidR="002668F9" w:rsidRPr="002668F9" w:rsidRDefault="002668F9" w:rsidP="002668F9">
      <w:pPr>
        <w:numPr>
          <w:ilvl w:val="0"/>
          <w:numId w:val="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8F9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2668F9" w:rsidRPr="002668F9" w:rsidRDefault="002668F9" w:rsidP="002668F9">
      <w:pPr>
        <w:numPr>
          <w:ilvl w:val="0"/>
          <w:numId w:val="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8F9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службу, и поступление на нее в добровольном порядке;</w:t>
      </w:r>
    </w:p>
    <w:p w:rsidR="002668F9" w:rsidRPr="002668F9" w:rsidRDefault="002668F9" w:rsidP="002668F9">
      <w:pPr>
        <w:numPr>
          <w:ilvl w:val="0"/>
          <w:numId w:val="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8F9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НПО;</w:t>
      </w:r>
    </w:p>
    <w:p w:rsidR="002668F9" w:rsidRPr="002668F9" w:rsidRDefault="002668F9" w:rsidP="002668F9">
      <w:pPr>
        <w:numPr>
          <w:ilvl w:val="0"/>
          <w:numId w:val="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8F9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2668F9" w:rsidRPr="002668F9" w:rsidRDefault="002668F9" w:rsidP="002668F9">
      <w:pPr>
        <w:numPr>
          <w:ilvl w:val="0"/>
          <w:numId w:val="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8F9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2668F9" w:rsidRPr="002668F9" w:rsidRDefault="002668F9" w:rsidP="002668F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68F9" w:rsidRPr="002668F9" w:rsidRDefault="002668F9" w:rsidP="002668F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8F9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2668F9" w:rsidRPr="002668F9" w:rsidRDefault="002668F9" w:rsidP="002668F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8F9">
        <w:rPr>
          <w:rFonts w:ascii="Times New Roman" w:hAnsi="Times New Roman" w:cs="Times New Roman"/>
          <w:sz w:val="28"/>
          <w:szCs w:val="28"/>
        </w:rPr>
        <w:t>максимальной учебной нагрузки студента - 96 час,</w:t>
      </w:r>
    </w:p>
    <w:p w:rsidR="002668F9" w:rsidRPr="002668F9" w:rsidRDefault="002668F9" w:rsidP="002668F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8F9">
        <w:rPr>
          <w:rFonts w:ascii="Times New Roman" w:hAnsi="Times New Roman" w:cs="Times New Roman"/>
          <w:sz w:val="28"/>
          <w:szCs w:val="28"/>
        </w:rPr>
        <w:t>в том числе:</w:t>
      </w:r>
    </w:p>
    <w:p w:rsidR="002668F9" w:rsidRPr="002668F9" w:rsidRDefault="002668F9" w:rsidP="002668F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8F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- 64 часа;</w:t>
      </w:r>
    </w:p>
    <w:p w:rsidR="002668F9" w:rsidRDefault="002668F9" w:rsidP="002668F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8F9">
        <w:rPr>
          <w:rFonts w:ascii="Times New Roman" w:hAnsi="Times New Roman" w:cs="Times New Roman"/>
          <w:sz w:val="28"/>
          <w:szCs w:val="28"/>
        </w:rPr>
        <w:t>самостоятельной работы обучающегося - 32 часа.</w:t>
      </w:r>
    </w:p>
    <w:p w:rsidR="002668F9" w:rsidRPr="002668F9" w:rsidRDefault="002668F9" w:rsidP="002668F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8F9" w:rsidRPr="002668F9" w:rsidRDefault="002668F9" w:rsidP="002668F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68F9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2668F9" w:rsidRPr="009F53AB" w:rsidRDefault="002668F9" w:rsidP="002668F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668F9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668F9" w:rsidRPr="002668F9" w:rsidTr="008B319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8F9" w:rsidRPr="002668F9" w:rsidRDefault="002668F9" w:rsidP="0026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0A" w:rsidRDefault="002668F9" w:rsidP="0026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Объем </w:t>
            </w:r>
          </w:p>
          <w:p w:rsidR="002668F9" w:rsidRPr="002668F9" w:rsidRDefault="002668F9" w:rsidP="002668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часов</w:t>
            </w:r>
          </w:p>
        </w:tc>
      </w:tr>
      <w:tr w:rsidR="002668F9" w:rsidRPr="002668F9" w:rsidTr="008B319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8F9" w:rsidRPr="002668F9" w:rsidRDefault="002668F9" w:rsidP="002668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8F9" w:rsidRPr="002668F9" w:rsidRDefault="002668F9" w:rsidP="0026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2668F9" w:rsidRPr="002668F9" w:rsidTr="008B319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8F9" w:rsidRPr="002668F9" w:rsidRDefault="002668F9" w:rsidP="00266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8F9" w:rsidRPr="002668F9" w:rsidRDefault="002668F9" w:rsidP="0026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2668F9" w:rsidRPr="002668F9" w:rsidTr="008B319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8F9" w:rsidRPr="002668F9" w:rsidRDefault="002668F9" w:rsidP="00266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8F9" w:rsidRPr="002668F9" w:rsidRDefault="002668F9" w:rsidP="002668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668F9" w:rsidRPr="002668F9" w:rsidTr="008B319F">
        <w:trPr>
          <w:trHeight w:val="38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68F9" w:rsidRPr="002668F9" w:rsidRDefault="002668F9" w:rsidP="00266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68F9" w:rsidRPr="002668F9" w:rsidRDefault="002668F9" w:rsidP="002668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</w:tr>
      <w:tr w:rsidR="002668F9" w:rsidRPr="002668F9" w:rsidTr="008B319F">
        <w:trPr>
          <w:trHeight w:val="260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68F9" w:rsidRPr="002668F9" w:rsidRDefault="002668F9" w:rsidP="00266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8F9" w:rsidRPr="002668F9" w:rsidRDefault="002668F9" w:rsidP="0026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68F9" w:rsidRPr="002668F9" w:rsidTr="008B319F"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8F9" w:rsidRPr="002668F9" w:rsidRDefault="002668F9" w:rsidP="002668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8F9" w:rsidRPr="002668F9" w:rsidRDefault="002668F9" w:rsidP="0026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 </w:t>
            </w:r>
          </w:p>
        </w:tc>
      </w:tr>
      <w:tr w:rsidR="002668F9" w:rsidRPr="002668F9" w:rsidTr="008B319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8F9" w:rsidRPr="002668F9" w:rsidRDefault="002668F9" w:rsidP="00266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8F9" w:rsidRPr="002668F9" w:rsidRDefault="002668F9" w:rsidP="002668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668F9" w:rsidRPr="002668F9" w:rsidTr="008B319F">
        <w:trPr>
          <w:trHeight w:val="140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8F9" w:rsidRPr="002668F9" w:rsidRDefault="002668F9" w:rsidP="002668F9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сообщения, рефератов, докладов, презентаций</w:t>
            </w:r>
          </w:p>
          <w:p w:rsidR="002668F9" w:rsidRPr="002668F9" w:rsidRDefault="002668F9" w:rsidP="002668F9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 Интернет ресурсами и СМИ</w:t>
            </w:r>
          </w:p>
          <w:p w:rsidR="002668F9" w:rsidRPr="002668F9" w:rsidRDefault="002668F9" w:rsidP="002668F9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iCs/>
                <w:sz w:val="28"/>
                <w:szCs w:val="28"/>
              </w:rPr>
              <w:t>выполнение домашнего задания (работа с конспектом, текстом учебника)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68F9" w:rsidRPr="002668F9" w:rsidRDefault="002668F9" w:rsidP="002668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2668F9" w:rsidRPr="002668F9" w:rsidRDefault="002668F9" w:rsidP="002668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  <w:p w:rsidR="002668F9" w:rsidRPr="002668F9" w:rsidRDefault="002668F9" w:rsidP="002668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  <w:p w:rsidR="002668F9" w:rsidRPr="002668F9" w:rsidRDefault="002668F9" w:rsidP="002668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2668F9" w:rsidRPr="002668F9" w:rsidTr="008B319F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8F9" w:rsidRPr="002668F9" w:rsidRDefault="002668F9" w:rsidP="00266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68F9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  <w:r w:rsidRPr="002668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форме </w:t>
            </w:r>
            <w:r w:rsidRPr="002668F9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2668F9">
              <w:rPr>
                <w:rFonts w:ascii="Times New Roman" w:hAnsi="Times New Roman" w:cs="Times New Roman"/>
                <w:i/>
                <w:sz w:val="28"/>
                <w:szCs w:val="28"/>
              </w:rPr>
              <w:t>зачета</w:t>
            </w:r>
          </w:p>
        </w:tc>
      </w:tr>
    </w:tbl>
    <w:p w:rsidR="002668F9" w:rsidRPr="002668F9" w:rsidRDefault="002668F9" w:rsidP="002668F9">
      <w:pPr>
        <w:pStyle w:val="11"/>
      </w:pPr>
    </w:p>
    <w:p w:rsidR="002668F9" w:rsidRDefault="002668F9" w:rsidP="00266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  <w:sectPr w:rsidR="002668F9" w:rsidSect="002668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68F9" w:rsidRPr="009E4273" w:rsidRDefault="002668F9" w:rsidP="002668F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E427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2668F9" w:rsidRPr="009E4273" w:rsidRDefault="002668F9" w:rsidP="002668F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E427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9E427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9E4273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9E427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УЧЕБНОЙ ДИСЦИПЛИНЫ</w:t>
      </w:r>
      <w:r w:rsidRPr="009E427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2668F9" w:rsidRPr="009E4273" w:rsidRDefault="002668F9" w:rsidP="0026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273">
        <w:rPr>
          <w:rFonts w:ascii="Times New Roman" w:hAnsi="Times New Roman" w:cs="Times New Roman"/>
          <w:b/>
          <w:bCs/>
          <w:caps/>
          <w:sz w:val="28"/>
          <w:szCs w:val="28"/>
        </w:rPr>
        <w:t>ОП. 0</w:t>
      </w:r>
      <w:r w:rsidR="009F53AB">
        <w:rPr>
          <w:rFonts w:ascii="Times New Roman" w:hAnsi="Times New Roman" w:cs="Times New Roman"/>
          <w:b/>
          <w:bCs/>
          <w:caps/>
          <w:sz w:val="28"/>
          <w:szCs w:val="28"/>
        </w:rPr>
        <w:t>6</w:t>
      </w:r>
      <w:r w:rsidR="001618A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КЛЮЧЕВЫЕ ПРОФЕССИОНАЛЬНЫе</w:t>
      </w:r>
      <w:r w:rsidR="009F53A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КОМПЕТЕНЦИИ</w:t>
      </w:r>
    </w:p>
    <w:p w:rsidR="002668F9" w:rsidRPr="009E4273" w:rsidRDefault="002668F9" w:rsidP="002668F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1.1.</w:t>
      </w:r>
      <w:r w:rsidRPr="009E42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Область применения программы</w:t>
      </w:r>
    </w:p>
    <w:p w:rsidR="002668F9" w:rsidRPr="009E4273" w:rsidRDefault="002668F9" w:rsidP="002668F9">
      <w:pPr>
        <w:shd w:val="clear" w:color="auto" w:fill="FFFFFF"/>
        <w:tabs>
          <w:tab w:val="left" w:pos="53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учебной дисциплины </w:t>
      </w:r>
      <w:r w:rsidRPr="002668F9">
        <w:rPr>
          <w:rFonts w:ascii="Times New Roman" w:hAnsi="Times New Roman" w:cs="Times New Roman"/>
          <w:b/>
          <w:color w:val="000000"/>
          <w:sz w:val="28"/>
          <w:szCs w:val="28"/>
        </w:rPr>
        <w:t>ОП.0</w:t>
      </w:r>
      <w:r w:rsidR="009F53AB">
        <w:rPr>
          <w:rFonts w:ascii="Times New Roman" w:hAnsi="Times New Roman" w:cs="Times New Roman"/>
          <w:b/>
          <w:color w:val="000000"/>
          <w:sz w:val="28"/>
          <w:szCs w:val="28"/>
        </w:rPr>
        <w:t>6 Ключевые профессиональные компетенции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E42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Pr="009E4273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профессии СПО, </w:t>
      </w:r>
      <w:r w:rsidRPr="009E4273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 профессий </w:t>
      </w:r>
    </w:p>
    <w:p w:rsidR="002668F9" w:rsidRPr="009E4273" w:rsidRDefault="002668F9" w:rsidP="0026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11.00.00 ЭЛЕКТРОНКА,</w:t>
      </w:r>
      <w:r w:rsidR="009F53AB">
        <w:rPr>
          <w:rFonts w:ascii="Times New Roman" w:hAnsi="Times New Roman" w:cs="Times New Roman"/>
          <w:sz w:val="28"/>
          <w:szCs w:val="28"/>
        </w:rPr>
        <w:t xml:space="preserve"> </w:t>
      </w:r>
      <w:r w:rsidRPr="009E4273">
        <w:rPr>
          <w:rFonts w:ascii="Times New Roman" w:hAnsi="Times New Roman" w:cs="Times New Roman"/>
          <w:sz w:val="28"/>
          <w:szCs w:val="28"/>
        </w:rPr>
        <w:t>РАДИОТЕХНИКА И СИСТЕМЫ СВЯЗИ</w:t>
      </w:r>
    </w:p>
    <w:p w:rsidR="002668F9" w:rsidRDefault="002668F9" w:rsidP="002668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 xml:space="preserve">11.01.02 </w:t>
      </w:r>
      <w:r w:rsidRPr="009E4273">
        <w:rPr>
          <w:rFonts w:ascii="Times New Roman" w:hAnsi="Times New Roman" w:cs="Times New Roman"/>
          <w:color w:val="000000"/>
          <w:sz w:val="28"/>
          <w:szCs w:val="28"/>
        </w:rPr>
        <w:t>Радиомеханик</w:t>
      </w:r>
    </w:p>
    <w:p w:rsidR="009F53AB" w:rsidRDefault="009F53AB" w:rsidP="002668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9F53AB">
        <w:rPr>
          <w:rFonts w:ascii="Times New Roman" w:hAnsi="Times New Roman" w:cs="Times New Roman"/>
          <w:sz w:val="28"/>
          <w:szCs w:val="28"/>
        </w:rPr>
        <w:t xml:space="preserve"> дисциплина входит в общепрофессиональный цикл.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F53AB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9F53A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sz w:val="28"/>
          <w:szCs w:val="28"/>
        </w:rPr>
        <w:t xml:space="preserve"> - исследовать простую проблему в конкретной ситуации;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sz w:val="28"/>
          <w:szCs w:val="28"/>
        </w:rPr>
        <w:t>- выполнить деятельность по решению проблемы;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sz w:val="28"/>
          <w:szCs w:val="28"/>
        </w:rPr>
        <w:t>- оценить результат деятельности (продукт) и свою деятельность по решению проблемы;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sz w:val="28"/>
          <w:szCs w:val="28"/>
        </w:rPr>
        <w:t>- осуществлять устную деловую коммуникацию;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sz w:val="28"/>
          <w:szCs w:val="28"/>
        </w:rPr>
        <w:t>- осуществлять письменную деловую коммуникацию;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sz w:val="28"/>
          <w:szCs w:val="28"/>
        </w:rPr>
        <w:t>- осуществлять продуктивную групповую коммуникацию;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sz w:val="28"/>
          <w:szCs w:val="28"/>
        </w:rPr>
        <w:t>- осуществлять поиск информации из предложенных источников;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sz w:val="28"/>
          <w:szCs w:val="28"/>
        </w:rPr>
        <w:t>- обрабатывать информацию, полученную из одного или нескольких источников;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sz w:val="28"/>
          <w:szCs w:val="28"/>
        </w:rPr>
        <w:t>- представлять полученную информацию в соответствии с заданными требованиями;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F53AB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9F53AB">
        <w:rPr>
          <w:rFonts w:ascii="Times New Roman" w:hAnsi="Times New Roman" w:cs="Times New Roman"/>
          <w:sz w:val="28"/>
          <w:szCs w:val="28"/>
        </w:rPr>
        <w:t>: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sz w:val="28"/>
          <w:szCs w:val="28"/>
        </w:rPr>
        <w:t xml:space="preserve"> - описание, признаки и анализ ситуации; 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sz w:val="28"/>
          <w:szCs w:val="28"/>
        </w:rPr>
        <w:t>-  цель, способы достижения цели;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sz w:val="28"/>
          <w:szCs w:val="28"/>
        </w:rPr>
        <w:t>- формулирование выводов, самооценка;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53AB">
        <w:rPr>
          <w:rFonts w:ascii="Times New Roman" w:hAnsi="Times New Roman" w:cs="Times New Roman"/>
          <w:sz w:val="28"/>
          <w:szCs w:val="28"/>
        </w:rPr>
        <w:t>-корректировка деятельности;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sz w:val="28"/>
          <w:szCs w:val="28"/>
        </w:rPr>
        <w:t>-  процесс восприятия, активное слушание;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sz w:val="28"/>
          <w:szCs w:val="28"/>
        </w:rPr>
        <w:t>-  публичное выступление, монолог;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sz w:val="28"/>
          <w:szCs w:val="28"/>
        </w:rPr>
        <w:t>- особенности переговоров, телефонные переговоры;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sz w:val="28"/>
          <w:szCs w:val="28"/>
        </w:rPr>
        <w:t>- постановка и ответы на вопросы;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sz w:val="28"/>
          <w:szCs w:val="28"/>
        </w:rPr>
        <w:t>-особенности невербального общения;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sz w:val="28"/>
          <w:szCs w:val="28"/>
        </w:rPr>
        <w:t>- официально-деловой стиль речи;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sz w:val="28"/>
          <w:szCs w:val="28"/>
        </w:rPr>
        <w:t xml:space="preserve"> - продукты письменной деловой коммуникации;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sz w:val="28"/>
          <w:szCs w:val="28"/>
        </w:rPr>
        <w:t>-правила работы в группе; сотрудничество;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sz w:val="28"/>
          <w:szCs w:val="28"/>
        </w:rPr>
        <w:t>- правила ведения дискуссии;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sz w:val="28"/>
          <w:szCs w:val="28"/>
        </w:rPr>
        <w:t>-правила формулирования конфликтной ситуации;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sz w:val="28"/>
          <w:szCs w:val="28"/>
        </w:rPr>
        <w:lastRenderedPageBreak/>
        <w:t>- методы сбора информации;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sz w:val="28"/>
          <w:szCs w:val="28"/>
        </w:rPr>
        <w:t>- краткое изложение информации в письменной форме;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sz w:val="28"/>
          <w:szCs w:val="28"/>
        </w:rPr>
        <w:t>- типы, виды, формы презентации;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sz w:val="28"/>
          <w:szCs w:val="28"/>
        </w:rPr>
        <w:t>- правила оформления наглядных материалов;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157 часов, в том числе: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105 часа;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B">
        <w:rPr>
          <w:rFonts w:ascii="Times New Roman" w:hAnsi="Times New Roman" w:cs="Times New Roman"/>
          <w:sz w:val="28"/>
          <w:szCs w:val="28"/>
        </w:rPr>
        <w:t>самостоятельной работы обучающегося 52  часа.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AB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F53AB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12"/>
        <w:tblW w:w="9704" w:type="dxa"/>
        <w:tblLayout w:type="fixed"/>
        <w:tblLook w:val="01E0"/>
      </w:tblPr>
      <w:tblGrid>
        <w:gridCol w:w="7904"/>
        <w:gridCol w:w="1800"/>
      </w:tblGrid>
      <w:tr w:rsidR="009F53AB" w:rsidRPr="009F53AB" w:rsidTr="008B319F">
        <w:trPr>
          <w:trHeight w:val="460"/>
        </w:trPr>
        <w:tc>
          <w:tcPr>
            <w:tcW w:w="7904" w:type="dxa"/>
          </w:tcPr>
          <w:p w:rsidR="009F53AB" w:rsidRPr="009F53AB" w:rsidRDefault="009F53AB" w:rsidP="009F53AB">
            <w:pPr>
              <w:jc w:val="center"/>
              <w:rPr>
                <w:sz w:val="28"/>
                <w:szCs w:val="28"/>
              </w:rPr>
            </w:pPr>
            <w:r w:rsidRPr="009F53A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9F53AB" w:rsidRPr="009F53AB" w:rsidRDefault="009F53AB" w:rsidP="009F53AB">
            <w:pPr>
              <w:jc w:val="center"/>
              <w:rPr>
                <w:sz w:val="28"/>
                <w:szCs w:val="28"/>
              </w:rPr>
            </w:pPr>
            <w:r w:rsidRPr="009F53AB">
              <w:rPr>
                <w:b/>
                <w:sz w:val="28"/>
                <w:szCs w:val="28"/>
              </w:rPr>
              <w:t>Объем часов</w:t>
            </w:r>
          </w:p>
        </w:tc>
      </w:tr>
      <w:tr w:rsidR="009F53AB" w:rsidRPr="009F53AB" w:rsidTr="008B319F">
        <w:trPr>
          <w:trHeight w:val="285"/>
        </w:trPr>
        <w:tc>
          <w:tcPr>
            <w:tcW w:w="7904" w:type="dxa"/>
          </w:tcPr>
          <w:p w:rsidR="009F53AB" w:rsidRPr="009F53AB" w:rsidRDefault="009F53AB" w:rsidP="009F53AB">
            <w:pPr>
              <w:rPr>
                <w:b/>
                <w:sz w:val="28"/>
                <w:szCs w:val="28"/>
              </w:rPr>
            </w:pPr>
            <w:r w:rsidRPr="009F53A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</w:tcPr>
          <w:p w:rsidR="009F53AB" w:rsidRPr="009F53AB" w:rsidRDefault="009F53AB" w:rsidP="009F53AB">
            <w:pPr>
              <w:jc w:val="center"/>
              <w:rPr>
                <w:i w:val="0"/>
                <w:sz w:val="28"/>
                <w:szCs w:val="28"/>
                <w:highlight w:val="yellow"/>
              </w:rPr>
            </w:pPr>
            <w:r w:rsidRPr="009F53AB">
              <w:rPr>
                <w:i w:val="0"/>
                <w:sz w:val="28"/>
                <w:szCs w:val="28"/>
              </w:rPr>
              <w:t>157</w:t>
            </w:r>
          </w:p>
        </w:tc>
      </w:tr>
      <w:tr w:rsidR="009F53AB" w:rsidRPr="009F53AB" w:rsidTr="008B319F">
        <w:tc>
          <w:tcPr>
            <w:tcW w:w="7904" w:type="dxa"/>
          </w:tcPr>
          <w:p w:rsidR="009F53AB" w:rsidRPr="009F53AB" w:rsidRDefault="009F53AB" w:rsidP="009F53AB">
            <w:pPr>
              <w:jc w:val="both"/>
              <w:rPr>
                <w:sz w:val="28"/>
                <w:szCs w:val="28"/>
              </w:rPr>
            </w:pPr>
            <w:r w:rsidRPr="009F53A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</w:tcPr>
          <w:p w:rsidR="009F53AB" w:rsidRPr="009F53AB" w:rsidRDefault="009F53AB" w:rsidP="009F53AB">
            <w:pPr>
              <w:jc w:val="center"/>
              <w:rPr>
                <w:i w:val="0"/>
                <w:sz w:val="28"/>
                <w:szCs w:val="28"/>
                <w:highlight w:val="yellow"/>
              </w:rPr>
            </w:pPr>
            <w:r w:rsidRPr="009F53AB">
              <w:rPr>
                <w:i w:val="0"/>
                <w:sz w:val="28"/>
                <w:szCs w:val="28"/>
              </w:rPr>
              <w:t>105</w:t>
            </w:r>
          </w:p>
        </w:tc>
      </w:tr>
      <w:tr w:rsidR="009F53AB" w:rsidRPr="009F53AB" w:rsidTr="008B319F">
        <w:tc>
          <w:tcPr>
            <w:tcW w:w="7904" w:type="dxa"/>
          </w:tcPr>
          <w:p w:rsidR="009F53AB" w:rsidRPr="009F53AB" w:rsidRDefault="009F53AB" w:rsidP="009F53AB">
            <w:pPr>
              <w:jc w:val="both"/>
              <w:rPr>
                <w:sz w:val="28"/>
                <w:szCs w:val="28"/>
              </w:rPr>
            </w:pPr>
            <w:r w:rsidRPr="009F53A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9F53AB" w:rsidRPr="009F53AB" w:rsidRDefault="009F53AB" w:rsidP="009F53AB">
            <w:pPr>
              <w:jc w:val="center"/>
              <w:rPr>
                <w:i w:val="0"/>
                <w:sz w:val="28"/>
                <w:szCs w:val="28"/>
                <w:highlight w:val="yellow"/>
              </w:rPr>
            </w:pPr>
          </w:p>
        </w:tc>
      </w:tr>
      <w:tr w:rsidR="009F53AB" w:rsidRPr="009F53AB" w:rsidTr="008B319F">
        <w:tc>
          <w:tcPr>
            <w:tcW w:w="7904" w:type="dxa"/>
          </w:tcPr>
          <w:p w:rsidR="009F53AB" w:rsidRPr="009F53AB" w:rsidRDefault="009F53AB" w:rsidP="009F53AB">
            <w:pPr>
              <w:jc w:val="both"/>
              <w:rPr>
                <w:sz w:val="28"/>
                <w:szCs w:val="28"/>
              </w:rPr>
            </w:pPr>
            <w:r w:rsidRPr="009F53A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  <w:shd w:val="clear" w:color="auto" w:fill="FFFFFF"/>
          </w:tcPr>
          <w:p w:rsidR="009F53AB" w:rsidRPr="009F53AB" w:rsidRDefault="009F53AB" w:rsidP="009F53AB">
            <w:pPr>
              <w:jc w:val="center"/>
              <w:rPr>
                <w:sz w:val="28"/>
                <w:szCs w:val="28"/>
                <w:highlight w:val="yellow"/>
              </w:rPr>
            </w:pPr>
            <w:r w:rsidRPr="009F53AB">
              <w:rPr>
                <w:sz w:val="28"/>
                <w:szCs w:val="28"/>
              </w:rPr>
              <w:t>52</w:t>
            </w:r>
          </w:p>
        </w:tc>
      </w:tr>
      <w:tr w:rsidR="009F53AB" w:rsidRPr="009F53AB" w:rsidTr="008B319F">
        <w:tc>
          <w:tcPr>
            <w:tcW w:w="7904" w:type="dxa"/>
          </w:tcPr>
          <w:p w:rsidR="009F53AB" w:rsidRPr="009F53AB" w:rsidRDefault="009F53AB" w:rsidP="009F53AB">
            <w:pPr>
              <w:jc w:val="both"/>
              <w:rPr>
                <w:sz w:val="28"/>
                <w:szCs w:val="28"/>
              </w:rPr>
            </w:pPr>
            <w:r w:rsidRPr="009F53AB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/>
            <w:tcW w:w="1800" w:type="dxa"/>
          </w:tcPr>
          <w:p w:rsidR="009F53AB" w:rsidRPr="009F53AB" w:rsidRDefault="009F53AB" w:rsidP="009F53AB">
            <w:pPr>
              <w:jc w:val="center"/>
              <w:rPr>
                <w:sz w:val="28"/>
                <w:szCs w:val="28"/>
                <w:highlight w:val="yellow"/>
              </w:rPr>
            </w:pPr>
            <w:r w:rsidRPr="009F53AB">
              <w:rPr>
                <w:sz w:val="28"/>
                <w:szCs w:val="28"/>
              </w:rPr>
              <w:t>1</w:t>
            </w:r>
          </w:p>
        </w:tc>
      </w:tr>
      <w:tr w:rsidR="009F53AB" w:rsidRPr="009F53AB" w:rsidTr="008B319F">
        <w:tc>
          <w:tcPr>
            <w:tcW w:w="7904" w:type="dxa"/>
          </w:tcPr>
          <w:p w:rsidR="009F53AB" w:rsidRPr="009F53AB" w:rsidRDefault="009F53AB" w:rsidP="009F53AB">
            <w:pPr>
              <w:jc w:val="both"/>
              <w:rPr>
                <w:b/>
                <w:sz w:val="28"/>
                <w:szCs w:val="28"/>
              </w:rPr>
            </w:pPr>
            <w:r w:rsidRPr="009F53A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</w:tcPr>
          <w:p w:rsidR="009F53AB" w:rsidRPr="009F53AB" w:rsidRDefault="009F53AB" w:rsidP="009F53AB">
            <w:pPr>
              <w:jc w:val="center"/>
              <w:rPr>
                <w:i w:val="0"/>
                <w:sz w:val="28"/>
                <w:szCs w:val="28"/>
                <w:highlight w:val="yellow"/>
              </w:rPr>
            </w:pPr>
            <w:r w:rsidRPr="009F53AB">
              <w:rPr>
                <w:i w:val="0"/>
                <w:sz w:val="28"/>
                <w:szCs w:val="28"/>
              </w:rPr>
              <w:t>52</w:t>
            </w:r>
          </w:p>
        </w:tc>
      </w:tr>
      <w:tr w:rsidR="009F53AB" w:rsidRPr="009F53AB" w:rsidTr="008B319F">
        <w:tc>
          <w:tcPr>
            <w:tcW w:w="7904" w:type="dxa"/>
          </w:tcPr>
          <w:p w:rsidR="009F53AB" w:rsidRPr="009F53AB" w:rsidRDefault="009F53AB" w:rsidP="009F53AB">
            <w:pPr>
              <w:jc w:val="both"/>
              <w:rPr>
                <w:sz w:val="28"/>
                <w:szCs w:val="28"/>
              </w:rPr>
            </w:pPr>
            <w:r w:rsidRPr="009F53A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9F53AB" w:rsidRPr="009F53AB" w:rsidRDefault="009F53AB" w:rsidP="009F53AB">
            <w:pPr>
              <w:jc w:val="center"/>
              <w:rPr>
                <w:i w:val="0"/>
                <w:sz w:val="28"/>
                <w:szCs w:val="28"/>
                <w:highlight w:val="yellow"/>
              </w:rPr>
            </w:pPr>
          </w:p>
        </w:tc>
      </w:tr>
      <w:tr w:rsidR="009F53AB" w:rsidRPr="009F53AB" w:rsidTr="008B319F">
        <w:tc>
          <w:tcPr>
            <w:tcW w:w="7904" w:type="dxa"/>
          </w:tcPr>
          <w:p w:rsidR="009F53AB" w:rsidRPr="009F53AB" w:rsidRDefault="009F53AB" w:rsidP="009F53AB">
            <w:pPr>
              <w:jc w:val="both"/>
              <w:rPr>
                <w:sz w:val="28"/>
                <w:szCs w:val="28"/>
              </w:rPr>
            </w:pPr>
            <w:r w:rsidRPr="009F53AB">
              <w:rPr>
                <w:sz w:val="28"/>
                <w:szCs w:val="28"/>
              </w:rPr>
              <w:t xml:space="preserve">   тематика  внеаудиторной самостоятельной работы: </w:t>
            </w:r>
          </w:p>
        </w:tc>
        <w:tc>
          <w:tcPr>
            <w:cnfStyle w:val="000100000000"/>
            <w:tcW w:w="1800" w:type="dxa"/>
          </w:tcPr>
          <w:p w:rsidR="009F53AB" w:rsidRPr="009F53AB" w:rsidRDefault="009F53AB" w:rsidP="009F53AB">
            <w:pPr>
              <w:jc w:val="center"/>
              <w:rPr>
                <w:i w:val="0"/>
                <w:sz w:val="28"/>
                <w:szCs w:val="28"/>
                <w:highlight w:val="yellow"/>
              </w:rPr>
            </w:pPr>
          </w:p>
        </w:tc>
      </w:tr>
      <w:tr w:rsidR="009F53AB" w:rsidRPr="009F53AB" w:rsidTr="008B319F">
        <w:tc>
          <w:tcPr>
            <w:tcW w:w="7904" w:type="dxa"/>
          </w:tcPr>
          <w:p w:rsidR="009F53AB" w:rsidRPr="009F53AB" w:rsidRDefault="009F53AB" w:rsidP="009F53AB">
            <w:pPr>
              <w:jc w:val="both"/>
              <w:rPr>
                <w:sz w:val="28"/>
                <w:szCs w:val="28"/>
              </w:rPr>
            </w:pPr>
            <w:r w:rsidRPr="009F53AB">
              <w:rPr>
                <w:sz w:val="28"/>
                <w:szCs w:val="28"/>
              </w:rPr>
              <w:t xml:space="preserve">    подготовка доклада</w:t>
            </w:r>
          </w:p>
        </w:tc>
        <w:tc>
          <w:tcPr>
            <w:cnfStyle w:val="000100000000"/>
            <w:tcW w:w="1800" w:type="dxa"/>
          </w:tcPr>
          <w:p w:rsidR="009F53AB" w:rsidRPr="009F53AB" w:rsidRDefault="009F53AB" w:rsidP="009F53AB">
            <w:pPr>
              <w:jc w:val="center"/>
              <w:rPr>
                <w:sz w:val="28"/>
                <w:szCs w:val="28"/>
                <w:highlight w:val="yellow"/>
              </w:rPr>
            </w:pPr>
            <w:r w:rsidRPr="009F53AB">
              <w:rPr>
                <w:sz w:val="28"/>
                <w:szCs w:val="28"/>
              </w:rPr>
              <w:t>3</w:t>
            </w:r>
          </w:p>
        </w:tc>
      </w:tr>
      <w:tr w:rsidR="009F53AB" w:rsidRPr="009F53AB" w:rsidTr="008B319F">
        <w:tc>
          <w:tcPr>
            <w:tcW w:w="7904" w:type="dxa"/>
          </w:tcPr>
          <w:p w:rsidR="009F53AB" w:rsidRPr="009F53AB" w:rsidRDefault="009F53AB" w:rsidP="009F53AB">
            <w:pPr>
              <w:jc w:val="both"/>
              <w:rPr>
                <w:sz w:val="28"/>
                <w:szCs w:val="28"/>
              </w:rPr>
            </w:pPr>
            <w:r w:rsidRPr="009F53AB">
              <w:rPr>
                <w:sz w:val="28"/>
                <w:szCs w:val="28"/>
              </w:rPr>
              <w:t xml:space="preserve">    подготовка сообщения</w:t>
            </w:r>
          </w:p>
        </w:tc>
        <w:tc>
          <w:tcPr>
            <w:cnfStyle w:val="000100000000"/>
            <w:tcW w:w="1800" w:type="dxa"/>
          </w:tcPr>
          <w:p w:rsidR="009F53AB" w:rsidRPr="009F53AB" w:rsidRDefault="009F53AB" w:rsidP="009F53AB">
            <w:pPr>
              <w:jc w:val="center"/>
              <w:rPr>
                <w:sz w:val="28"/>
                <w:szCs w:val="28"/>
                <w:highlight w:val="yellow"/>
              </w:rPr>
            </w:pPr>
            <w:r w:rsidRPr="009F53AB">
              <w:rPr>
                <w:sz w:val="28"/>
                <w:szCs w:val="28"/>
              </w:rPr>
              <w:t>2</w:t>
            </w:r>
          </w:p>
        </w:tc>
      </w:tr>
      <w:tr w:rsidR="009F53AB" w:rsidRPr="009F53AB" w:rsidTr="008B319F">
        <w:tc>
          <w:tcPr>
            <w:tcW w:w="7904" w:type="dxa"/>
          </w:tcPr>
          <w:p w:rsidR="009F53AB" w:rsidRPr="009F53AB" w:rsidRDefault="009F53AB" w:rsidP="009F53AB">
            <w:pPr>
              <w:jc w:val="both"/>
              <w:rPr>
                <w:sz w:val="28"/>
                <w:szCs w:val="28"/>
              </w:rPr>
            </w:pPr>
            <w:r w:rsidRPr="009F53AB">
              <w:rPr>
                <w:sz w:val="28"/>
                <w:szCs w:val="28"/>
              </w:rPr>
              <w:t xml:space="preserve">    подготовка реферата</w:t>
            </w:r>
          </w:p>
        </w:tc>
        <w:tc>
          <w:tcPr>
            <w:cnfStyle w:val="000100000000"/>
            <w:tcW w:w="1800" w:type="dxa"/>
          </w:tcPr>
          <w:p w:rsidR="009F53AB" w:rsidRPr="009F53AB" w:rsidRDefault="009F53AB" w:rsidP="009F53AB">
            <w:pPr>
              <w:jc w:val="center"/>
              <w:rPr>
                <w:sz w:val="28"/>
                <w:szCs w:val="28"/>
              </w:rPr>
            </w:pPr>
            <w:r w:rsidRPr="009F53AB">
              <w:rPr>
                <w:sz w:val="28"/>
                <w:szCs w:val="28"/>
              </w:rPr>
              <w:t>8</w:t>
            </w:r>
          </w:p>
        </w:tc>
      </w:tr>
      <w:tr w:rsidR="009F53AB" w:rsidRPr="009F53AB" w:rsidTr="008B319F">
        <w:tc>
          <w:tcPr>
            <w:tcW w:w="7904" w:type="dxa"/>
          </w:tcPr>
          <w:p w:rsidR="009F53AB" w:rsidRPr="009F53AB" w:rsidRDefault="009F53AB" w:rsidP="009F53AB">
            <w:pPr>
              <w:jc w:val="both"/>
              <w:rPr>
                <w:sz w:val="28"/>
                <w:szCs w:val="28"/>
              </w:rPr>
            </w:pPr>
            <w:r w:rsidRPr="009F53AB">
              <w:rPr>
                <w:sz w:val="28"/>
                <w:szCs w:val="28"/>
              </w:rPr>
              <w:t xml:space="preserve">    ответы на вопросы по тексту</w:t>
            </w:r>
          </w:p>
        </w:tc>
        <w:tc>
          <w:tcPr>
            <w:cnfStyle w:val="000100000000"/>
            <w:tcW w:w="1800" w:type="dxa"/>
          </w:tcPr>
          <w:p w:rsidR="009F53AB" w:rsidRPr="009F53AB" w:rsidRDefault="009F53AB" w:rsidP="009F53AB">
            <w:pPr>
              <w:jc w:val="center"/>
              <w:rPr>
                <w:sz w:val="28"/>
                <w:szCs w:val="28"/>
                <w:highlight w:val="yellow"/>
              </w:rPr>
            </w:pPr>
            <w:r w:rsidRPr="009F53AB">
              <w:rPr>
                <w:sz w:val="28"/>
                <w:szCs w:val="28"/>
              </w:rPr>
              <w:t>1</w:t>
            </w:r>
          </w:p>
        </w:tc>
      </w:tr>
      <w:tr w:rsidR="009F53AB" w:rsidRPr="009F53AB" w:rsidTr="008B319F">
        <w:tc>
          <w:tcPr>
            <w:tcW w:w="7904" w:type="dxa"/>
          </w:tcPr>
          <w:p w:rsidR="009F53AB" w:rsidRPr="009F53AB" w:rsidRDefault="009F53AB" w:rsidP="009F53AB">
            <w:pPr>
              <w:jc w:val="both"/>
              <w:rPr>
                <w:sz w:val="28"/>
                <w:szCs w:val="28"/>
              </w:rPr>
            </w:pPr>
            <w:r w:rsidRPr="009F53AB">
              <w:rPr>
                <w:sz w:val="28"/>
                <w:szCs w:val="28"/>
              </w:rPr>
              <w:t xml:space="preserve">    составление таблиц</w:t>
            </w:r>
          </w:p>
        </w:tc>
        <w:tc>
          <w:tcPr>
            <w:cnfStyle w:val="000100000000"/>
            <w:tcW w:w="1800" w:type="dxa"/>
          </w:tcPr>
          <w:p w:rsidR="009F53AB" w:rsidRPr="009F53AB" w:rsidRDefault="009F53AB" w:rsidP="009F53AB">
            <w:pPr>
              <w:jc w:val="center"/>
              <w:rPr>
                <w:sz w:val="28"/>
                <w:szCs w:val="28"/>
                <w:highlight w:val="yellow"/>
              </w:rPr>
            </w:pPr>
            <w:r w:rsidRPr="009F53AB">
              <w:rPr>
                <w:sz w:val="28"/>
                <w:szCs w:val="28"/>
              </w:rPr>
              <w:t>0,5</w:t>
            </w:r>
          </w:p>
        </w:tc>
      </w:tr>
      <w:tr w:rsidR="009F53AB" w:rsidRPr="009F53AB" w:rsidTr="008B319F">
        <w:tc>
          <w:tcPr>
            <w:tcW w:w="7904" w:type="dxa"/>
          </w:tcPr>
          <w:p w:rsidR="009F53AB" w:rsidRPr="009F53AB" w:rsidRDefault="009F53AB" w:rsidP="009F53AB">
            <w:pPr>
              <w:jc w:val="both"/>
              <w:rPr>
                <w:sz w:val="28"/>
                <w:szCs w:val="28"/>
              </w:rPr>
            </w:pPr>
            <w:r w:rsidRPr="009F53AB">
              <w:rPr>
                <w:sz w:val="28"/>
                <w:szCs w:val="28"/>
              </w:rPr>
              <w:t xml:space="preserve">    заполнение рабочих листов-заданий</w:t>
            </w:r>
          </w:p>
        </w:tc>
        <w:tc>
          <w:tcPr>
            <w:cnfStyle w:val="000100000000"/>
            <w:tcW w:w="1800" w:type="dxa"/>
          </w:tcPr>
          <w:p w:rsidR="009F53AB" w:rsidRPr="009F53AB" w:rsidRDefault="009F53AB" w:rsidP="009F53AB">
            <w:pPr>
              <w:jc w:val="center"/>
              <w:rPr>
                <w:sz w:val="28"/>
                <w:szCs w:val="28"/>
                <w:highlight w:val="yellow"/>
              </w:rPr>
            </w:pPr>
            <w:r w:rsidRPr="009F53AB">
              <w:rPr>
                <w:sz w:val="28"/>
                <w:szCs w:val="28"/>
              </w:rPr>
              <w:t>0,5</w:t>
            </w:r>
          </w:p>
        </w:tc>
      </w:tr>
      <w:tr w:rsidR="009F53AB" w:rsidRPr="009F53AB" w:rsidTr="008B319F">
        <w:tc>
          <w:tcPr>
            <w:tcW w:w="7904" w:type="dxa"/>
          </w:tcPr>
          <w:p w:rsidR="009F53AB" w:rsidRPr="009F53AB" w:rsidRDefault="009F53AB" w:rsidP="009F53AB">
            <w:pPr>
              <w:jc w:val="both"/>
              <w:rPr>
                <w:sz w:val="28"/>
                <w:szCs w:val="28"/>
              </w:rPr>
            </w:pPr>
            <w:r w:rsidRPr="009F53AB">
              <w:rPr>
                <w:sz w:val="28"/>
                <w:szCs w:val="28"/>
              </w:rPr>
              <w:t xml:space="preserve">    разработка теста</w:t>
            </w:r>
          </w:p>
        </w:tc>
        <w:tc>
          <w:tcPr>
            <w:cnfStyle w:val="000100000000"/>
            <w:tcW w:w="1800" w:type="dxa"/>
          </w:tcPr>
          <w:p w:rsidR="009F53AB" w:rsidRPr="009F53AB" w:rsidRDefault="009F53AB" w:rsidP="009F53AB">
            <w:pPr>
              <w:jc w:val="center"/>
              <w:rPr>
                <w:sz w:val="28"/>
                <w:szCs w:val="28"/>
              </w:rPr>
            </w:pPr>
            <w:r w:rsidRPr="009F53AB">
              <w:rPr>
                <w:sz w:val="28"/>
                <w:szCs w:val="28"/>
              </w:rPr>
              <w:t>2</w:t>
            </w:r>
          </w:p>
        </w:tc>
      </w:tr>
      <w:tr w:rsidR="009F53AB" w:rsidRPr="009F53AB" w:rsidTr="008B319F">
        <w:tc>
          <w:tcPr>
            <w:tcW w:w="7904" w:type="dxa"/>
          </w:tcPr>
          <w:p w:rsidR="009F53AB" w:rsidRPr="009F53AB" w:rsidRDefault="009F53AB" w:rsidP="009F53AB">
            <w:pPr>
              <w:jc w:val="both"/>
              <w:rPr>
                <w:sz w:val="28"/>
                <w:szCs w:val="28"/>
              </w:rPr>
            </w:pPr>
            <w:r w:rsidRPr="009F53AB">
              <w:rPr>
                <w:sz w:val="28"/>
                <w:szCs w:val="28"/>
              </w:rPr>
              <w:t xml:space="preserve">    составление  кроссвордов</w:t>
            </w:r>
          </w:p>
        </w:tc>
        <w:tc>
          <w:tcPr>
            <w:cnfStyle w:val="000100000000"/>
            <w:tcW w:w="1800" w:type="dxa"/>
          </w:tcPr>
          <w:p w:rsidR="009F53AB" w:rsidRPr="009F53AB" w:rsidRDefault="009F53AB" w:rsidP="009F53AB">
            <w:pPr>
              <w:jc w:val="center"/>
              <w:rPr>
                <w:sz w:val="28"/>
                <w:szCs w:val="28"/>
              </w:rPr>
            </w:pPr>
            <w:r w:rsidRPr="009F53AB">
              <w:rPr>
                <w:sz w:val="28"/>
                <w:szCs w:val="28"/>
              </w:rPr>
              <w:t>2</w:t>
            </w:r>
          </w:p>
        </w:tc>
      </w:tr>
      <w:tr w:rsidR="009F53AB" w:rsidRPr="009F53AB" w:rsidTr="008B319F">
        <w:tc>
          <w:tcPr>
            <w:tcW w:w="7904" w:type="dxa"/>
          </w:tcPr>
          <w:p w:rsidR="009F53AB" w:rsidRPr="009F53AB" w:rsidRDefault="009F53AB" w:rsidP="009F53AB">
            <w:pPr>
              <w:jc w:val="both"/>
              <w:rPr>
                <w:sz w:val="28"/>
                <w:szCs w:val="28"/>
              </w:rPr>
            </w:pPr>
            <w:r w:rsidRPr="009F53AB">
              <w:rPr>
                <w:sz w:val="28"/>
                <w:szCs w:val="28"/>
              </w:rPr>
              <w:t xml:space="preserve">    подбор упражнений, игр, диагностик</w:t>
            </w:r>
          </w:p>
        </w:tc>
        <w:tc>
          <w:tcPr>
            <w:cnfStyle w:val="000100000000"/>
            <w:tcW w:w="1800" w:type="dxa"/>
          </w:tcPr>
          <w:p w:rsidR="009F53AB" w:rsidRPr="009F53AB" w:rsidRDefault="009F53AB" w:rsidP="009F53AB">
            <w:pPr>
              <w:jc w:val="center"/>
              <w:rPr>
                <w:sz w:val="28"/>
                <w:szCs w:val="28"/>
              </w:rPr>
            </w:pPr>
            <w:r w:rsidRPr="009F53AB">
              <w:rPr>
                <w:sz w:val="28"/>
                <w:szCs w:val="28"/>
              </w:rPr>
              <w:t>3</w:t>
            </w:r>
          </w:p>
        </w:tc>
      </w:tr>
      <w:tr w:rsidR="009F53AB" w:rsidRPr="009F53AB" w:rsidTr="008B319F">
        <w:tc>
          <w:tcPr>
            <w:tcW w:w="7904" w:type="dxa"/>
          </w:tcPr>
          <w:p w:rsidR="009F53AB" w:rsidRPr="009F53AB" w:rsidRDefault="009F53AB" w:rsidP="009F53AB">
            <w:pPr>
              <w:jc w:val="both"/>
              <w:rPr>
                <w:sz w:val="28"/>
                <w:szCs w:val="28"/>
              </w:rPr>
            </w:pPr>
            <w:r w:rsidRPr="009F53AB">
              <w:rPr>
                <w:sz w:val="28"/>
                <w:szCs w:val="28"/>
              </w:rPr>
              <w:t xml:space="preserve">    составление  профессиограммы </w:t>
            </w:r>
          </w:p>
        </w:tc>
        <w:tc>
          <w:tcPr>
            <w:cnfStyle w:val="000100000000"/>
            <w:tcW w:w="1800" w:type="dxa"/>
          </w:tcPr>
          <w:p w:rsidR="009F53AB" w:rsidRPr="009F53AB" w:rsidRDefault="009F53AB" w:rsidP="009F53AB">
            <w:pPr>
              <w:jc w:val="center"/>
              <w:rPr>
                <w:sz w:val="28"/>
                <w:szCs w:val="28"/>
              </w:rPr>
            </w:pPr>
            <w:r w:rsidRPr="009F53AB">
              <w:rPr>
                <w:sz w:val="28"/>
                <w:szCs w:val="28"/>
              </w:rPr>
              <w:t>2</w:t>
            </w:r>
          </w:p>
        </w:tc>
      </w:tr>
      <w:tr w:rsidR="009F53AB" w:rsidRPr="009F53AB" w:rsidTr="008B319F">
        <w:tc>
          <w:tcPr>
            <w:tcW w:w="7904" w:type="dxa"/>
          </w:tcPr>
          <w:p w:rsidR="009F53AB" w:rsidRPr="009F53AB" w:rsidRDefault="009F53AB" w:rsidP="009F53AB">
            <w:pPr>
              <w:jc w:val="both"/>
              <w:rPr>
                <w:sz w:val="28"/>
                <w:szCs w:val="28"/>
              </w:rPr>
            </w:pPr>
            <w:r w:rsidRPr="009F53AB">
              <w:rPr>
                <w:sz w:val="28"/>
                <w:szCs w:val="28"/>
              </w:rPr>
              <w:t xml:space="preserve">    составление профессионального резюме</w:t>
            </w:r>
          </w:p>
        </w:tc>
        <w:tc>
          <w:tcPr>
            <w:cnfStyle w:val="000100000000"/>
            <w:tcW w:w="1800" w:type="dxa"/>
          </w:tcPr>
          <w:p w:rsidR="009F53AB" w:rsidRPr="009F53AB" w:rsidRDefault="009F53AB" w:rsidP="009F53AB">
            <w:pPr>
              <w:jc w:val="center"/>
              <w:rPr>
                <w:sz w:val="28"/>
                <w:szCs w:val="28"/>
              </w:rPr>
            </w:pPr>
            <w:r w:rsidRPr="009F53AB">
              <w:rPr>
                <w:sz w:val="28"/>
                <w:szCs w:val="28"/>
              </w:rPr>
              <w:t>2</w:t>
            </w:r>
          </w:p>
        </w:tc>
      </w:tr>
      <w:tr w:rsidR="009F53AB" w:rsidRPr="009F53AB" w:rsidTr="008B319F">
        <w:trPr>
          <w:trHeight w:val="150"/>
        </w:trPr>
        <w:tc>
          <w:tcPr>
            <w:tcW w:w="7904" w:type="dxa"/>
            <w:tcBorders>
              <w:bottom w:val="single" w:sz="4" w:space="0" w:color="auto"/>
            </w:tcBorders>
            <w:vAlign w:val="center"/>
          </w:tcPr>
          <w:p w:rsidR="009F53AB" w:rsidRPr="009F53AB" w:rsidRDefault="009F53AB" w:rsidP="009F53AB">
            <w:pPr>
              <w:pStyle w:val="bodytext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3AB">
              <w:rPr>
                <w:rFonts w:ascii="Times New Roman" w:hAnsi="Times New Roman"/>
                <w:sz w:val="28"/>
                <w:szCs w:val="28"/>
              </w:rPr>
              <w:t>-поиск информации в дополнительных литературных источниках</w:t>
            </w:r>
          </w:p>
        </w:tc>
        <w:tc>
          <w:tcPr>
            <w:cnfStyle w:val="000100000000"/>
            <w:tcW w:w="1800" w:type="dxa"/>
            <w:tcBorders>
              <w:bottom w:val="single" w:sz="4" w:space="0" w:color="auto"/>
            </w:tcBorders>
          </w:tcPr>
          <w:p w:rsidR="009F53AB" w:rsidRPr="009F53AB" w:rsidRDefault="009F53AB" w:rsidP="009F53AB">
            <w:pPr>
              <w:jc w:val="center"/>
              <w:rPr>
                <w:sz w:val="28"/>
                <w:szCs w:val="28"/>
                <w:highlight w:val="yellow"/>
              </w:rPr>
            </w:pPr>
            <w:r w:rsidRPr="009F53AB">
              <w:rPr>
                <w:sz w:val="28"/>
                <w:szCs w:val="28"/>
              </w:rPr>
              <w:t>4</w:t>
            </w:r>
          </w:p>
        </w:tc>
      </w:tr>
      <w:tr w:rsidR="009F53AB" w:rsidRPr="009F53AB" w:rsidTr="008B319F">
        <w:trPr>
          <w:trHeight w:val="34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3AB" w:rsidRPr="009F53AB" w:rsidRDefault="009F53AB" w:rsidP="009F53AB">
            <w:pPr>
              <w:pStyle w:val="body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F53AB">
              <w:rPr>
                <w:rFonts w:ascii="Times New Roman" w:hAnsi="Times New Roman"/>
                <w:sz w:val="28"/>
                <w:szCs w:val="28"/>
              </w:rPr>
              <w:t>-поиск информации в интернет-ресурсах</w:t>
            </w:r>
          </w:p>
        </w:tc>
        <w:tc>
          <w:tcPr>
            <w:cnfStyle w:val="000100000000"/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F53AB" w:rsidRPr="009F53AB" w:rsidRDefault="009F53AB" w:rsidP="009F53AB">
            <w:pPr>
              <w:jc w:val="center"/>
              <w:rPr>
                <w:sz w:val="28"/>
                <w:szCs w:val="28"/>
                <w:highlight w:val="yellow"/>
              </w:rPr>
            </w:pPr>
            <w:r w:rsidRPr="009F53AB">
              <w:rPr>
                <w:sz w:val="28"/>
                <w:szCs w:val="28"/>
              </w:rPr>
              <w:t>4</w:t>
            </w:r>
          </w:p>
        </w:tc>
      </w:tr>
      <w:tr w:rsidR="009F53AB" w:rsidRPr="009F53AB" w:rsidTr="008B319F">
        <w:trPr>
          <w:trHeight w:val="135"/>
        </w:trPr>
        <w:tc>
          <w:tcPr>
            <w:tcW w:w="7904" w:type="dxa"/>
            <w:tcBorders>
              <w:top w:val="single" w:sz="4" w:space="0" w:color="auto"/>
            </w:tcBorders>
            <w:vAlign w:val="center"/>
          </w:tcPr>
          <w:p w:rsidR="009F53AB" w:rsidRPr="009F53AB" w:rsidRDefault="009F53AB" w:rsidP="009F53AB">
            <w:pPr>
              <w:pStyle w:val="2"/>
              <w:ind w:left="0" w:firstLine="0"/>
              <w:rPr>
                <w:sz w:val="28"/>
                <w:szCs w:val="28"/>
              </w:rPr>
            </w:pPr>
            <w:r w:rsidRPr="009F53AB">
              <w:rPr>
                <w:sz w:val="28"/>
                <w:szCs w:val="28"/>
              </w:rPr>
              <w:t>-выполнение учебного проекта</w:t>
            </w:r>
          </w:p>
        </w:tc>
        <w:tc>
          <w:tcPr>
            <w:cnfStyle w:val="000100000000"/>
            <w:tcW w:w="1800" w:type="dxa"/>
            <w:tcBorders>
              <w:top w:val="single" w:sz="4" w:space="0" w:color="auto"/>
            </w:tcBorders>
          </w:tcPr>
          <w:p w:rsidR="009F53AB" w:rsidRPr="009F53AB" w:rsidRDefault="009F53AB" w:rsidP="009F53AB">
            <w:pPr>
              <w:jc w:val="center"/>
              <w:rPr>
                <w:sz w:val="28"/>
                <w:szCs w:val="28"/>
                <w:highlight w:val="yellow"/>
              </w:rPr>
            </w:pPr>
            <w:r w:rsidRPr="009F53AB">
              <w:rPr>
                <w:sz w:val="28"/>
                <w:szCs w:val="28"/>
              </w:rPr>
              <w:t>10</w:t>
            </w:r>
          </w:p>
        </w:tc>
      </w:tr>
      <w:tr w:rsidR="009F53AB" w:rsidRPr="009F53AB" w:rsidTr="008B319F">
        <w:trPr>
          <w:trHeight w:val="135"/>
        </w:trPr>
        <w:tc>
          <w:tcPr>
            <w:tcW w:w="7904" w:type="dxa"/>
            <w:tcBorders>
              <w:top w:val="single" w:sz="4" w:space="0" w:color="auto"/>
            </w:tcBorders>
            <w:vAlign w:val="center"/>
          </w:tcPr>
          <w:p w:rsidR="009F53AB" w:rsidRPr="009F53AB" w:rsidRDefault="009F53AB" w:rsidP="009F53AB">
            <w:pPr>
              <w:pStyle w:val="2"/>
              <w:ind w:left="0" w:firstLine="0"/>
              <w:rPr>
                <w:sz w:val="28"/>
                <w:szCs w:val="28"/>
              </w:rPr>
            </w:pPr>
            <w:r w:rsidRPr="009F53AB">
              <w:rPr>
                <w:sz w:val="28"/>
                <w:szCs w:val="28"/>
              </w:rPr>
              <w:t>-решение практических задач (упражнений)</w:t>
            </w:r>
          </w:p>
        </w:tc>
        <w:tc>
          <w:tcPr>
            <w:cnfStyle w:val="000100000000"/>
            <w:tcW w:w="1800" w:type="dxa"/>
            <w:tcBorders>
              <w:top w:val="single" w:sz="4" w:space="0" w:color="auto"/>
            </w:tcBorders>
          </w:tcPr>
          <w:p w:rsidR="009F53AB" w:rsidRPr="009F53AB" w:rsidRDefault="009F53AB" w:rsidP="009F53AB">
            <w:pPr>
              <w:jc w:val="center"/>
              <w:rPr>
                <w:sz w:val="28"/>
                <w:szCs w:val="28"/>
                <w:highlight w:val="yellow"/>
              </w:rPr>
            </w:pPr>
            <w:r w:rsidRPr="009F53AB">
              <w:rPr>
                <w:sz w:val="28"/>
                <w:szCs w:val="28"/>
              </w:rPr>
              <w:t>8</w:t>
            </w:r>
          </w:p>
        </w:tc>
      </w:tr>
      <w:tr w:rsidR="009F53AB" w:rsidRPr="009F53AB" w:rsidTr="009F53AB">
        <w:trPr>
          <w:cnfStyle w:val="010000000000"/>
          <w:trHeight w:val="420"/>
        </w:trPr>
        <w:tc>
          <w:tcPr>
            <w:cnfStyle w:val="000100000000"/>
            <w:tcW w:w="9704" w:type="dxa"/>
            <w:gridSpan w:val="2"/>
          </w:tcPr>
          <w:p w:rsidR="009F53AB" w:rsidRPr="009F53AB" w:rsidRDefault="009F53AB" w:rsidP="009F53AB">
            <w:pPr>
              <w:rPr>
                <w:i w:val="0"/>
                <w:sz w:val="28"/>
                <w:szCs w:val="28"/>
              </w:rPr>
            </w:pPr>
            <w:r w:rsidRPr="009F53AB">
              <w:rPr>
                <w:i w:val="0"/>
                <w:sz w:val="28"/>
                <w:szCs w:val="28"/>
              </w:rPr>
              <w:t>Итоговая аттестация в форме</w:t>
            </w:r>
            <w:r w:rsidRPr="009F53AB">
              <w:rPr>
                <w:b/>
                <w:i w:val="0"/>
                <w:sz w:val="28"/>
                <w:szCs w:val="28"/>
              </w:rPr>
              <w:t xml:space="preserve"> </w:t>
            </w:r>
            <w:r w:rsidRPr="009F53AB">
              <w:rPr>
                <w:sz w:val="28"/>
                <w:szCs w:val="28"/>
              </w:rPr>
              <w:t xml:space="preserve">зачета  </w:t>
            </w:r>
            <w:r w:rsidRPr="009F53AB">
              <w:rPr>
                <w:i w:val="0"/>
                <w:sz w:val="28"/>
                <w:szCs w:val="28"/>
              </w:rPr>
              <w:t xml:space="preserve">   </w:t>
            </w:r>
          </w:p>
        </w:tc>
      </w:tr>
    </w:tbl>
    <w:p w:rsidR="009F53AB" w:rsidRPr="009F53AB" w:rsidRDefault="009F53AB" w:rsidP="009F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9F53AB" w:rsidRPr="009F53AB" w:rsidRDefault="009F53AB" w:rsidP="009F53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8F9" w:rsidRDefault="002668F9" w:rsidP="00266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  <w:sectPr w:rsidR="002668F9" w:rsidSect="002668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68F9" w:rsidRPr="009E4273" w:rsidRDefault="002668F9" w:rsidP="002668F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E427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2668F9" w:rsidRPr="009E4273" w:rsidRDefault="002668F9" w:rsidP="002668F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E427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</w:t>
      </w:r>
      <w:r w:rsidRPr="009E427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</w:t>
      </w:r>
      <w:r w:rsidRPr="009E4273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9E427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УЧЕБНОЙ ДИСЦИПЛИНЫ</w:t>
      </w:r>
      <w:r w:rsidRPr="009E427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2668F9" w:rsidRPr="009E4273" w:rsidRDefault="002668F9" w:rsidP="0026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273">
        <w:rPr>
          <w:rFonts w:ascii="Times New Roman" w:hAnsi="Times New Roman" w:cs="Times New Roman"/>
          <w:b/>
          <w:bCs/>
          <w:caps/>
          <w:sz w:val="28"/>
          <w:szCs w:val="28"/>
        </w:rPr>
        <w:t>ОП. 0</w:t>
      </w:r>
      <w:r w:rsidR="009F53AB">
        <w:rPr>
          <w:rFonts w:ascii="Times New Roman" w:hAnsi="Times New Roman" w:cs="Times New Roman"/>
          <w:b/>
          <w:bCs/>
          <w:caps/>
          <w:sz w:val="28"/>
          <w:szCs w:val="28"/>
        </w:rPr>
        <w:t>7 ОСНОВЫ ПРЕДПРИНИМАТЕЛЬСТВА</w:t>
      </w:r>
    </w:p>
    <w:p w:rsidR="002668F9" w:rsidRPr="009E4273" w:rsidRDefault="002668F9" w:rsidP="002668F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1.1.</w:t>
      </w:r>
      <w:r w:rsidRPr="009E42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Область применения программы</w:t>
      </w:r>
    </w:p>
    <w:p w:rsidR="002668F9" w:rsidRPr="009E4273" w:rsidRDefault="002668F9" w:rsidP="002668F9">
      <w:pPr>
        <w:shd w:val="clear" w:color="auto" w:fill="FFFFFF"/>
        <w:tabs>
          <w:tab w:val="left" w:pos="538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учебной дисциплины </w:t>
      </w:r>
      <w:r w:rsidRPr="002668F9">
        <w:rPr>
          <w:rFonts w:ascii="Times New Roman" w:hAnsi="Times New Roman" w:cs="Times New Roman"/>
          <w:b/>
          <w:color w:val="000000"/>
          <w:sz w:val="28"/>
          <w:szCs w:val="28"/>
        </w:rPr>
        <w:t>ОП.0</w:t>
      </w:r>
      <w:r w:rsidR="009F53AB">
        <w:rPr>
          <w:rFonts w:ascii="Times New Roman" w:hAnsi="Times New Roman" w:cs="Times New Roman"/>
          <w:b/>
          <w:color w:val="000000"/>
          <w:sz w:val="28"/>
          <w:szCs w:val="28"/>
        </w:rPr>
        <w:t>7 Основы предпринимательства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E42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Pr="009E4273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профессии СПО, </w:t>
      </w:r>
      <w:r w:rsidRPr="009E4273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 профессий </w:t>
      </w:r>
    </w:p>
    <w:p w:rsidR="002668F9" w:rsidRPr="009E4273" w:rsidRDefault="002668F9" w:rsidP="0026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>11.00.00 ЭЛЕКТРОНКА,РАДИОТЕХНИКА И СИСТЕМЫ СВЯЗИ</w:t>
      </w:r>
    </w:p>
    <w:p w:rsidR="002668F9" w:rsidRPr="002668F9" w:rsidRDefault="002668F9" w:rsidP="002668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273">
        <w:rPr>
          <w:rFonts w:ascii="Times New Roman" w:hAnsi="Times New Roman" w:cs="Times New Roman"/>
          <w:sz w:val="28"/>
          <w:szCs w:val="28"/>
        </w:rPr>
        <w:t xml:space="preserve">11.01.02 </w:t>
      </w:r>
      <w:r w:rsidRPr="009E4273">
        <w:rPr>
          <w:rFonts w:ascii="Times New Roman" w:hAnsi="Times New Roman" w:cs="Times New Roman"/>
          <w:color w:val="000000"/>
          <w:sz w:val="28"/>
          <w:szCs w:val="28"/>
        </w:rPr>
        <w:t>Радиомеханик</w:t>
      </w:r>
    </w:p>
    <w:p w:rsidR="002668F9" w:rsidRPr="002668F9" w:rsidRDefault="002668F9" w:rsidP="00266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2B585A">
        <w:rPr>
          <w:rFonts w:ascii="Times New Roman" w:hAnsi="Times New Roman" w:cs="Times New Roman"/>
          <w:sz w:val="28"/>
          <w:szCs w:val="28"/>
        </w:rPr>
        <w:t xml:space="preserve"> дисциплина входит в общепрофессиональный цикл.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B585A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2B585A">
        <w:rPr>
          <w:rFonts w:ascii="Times New Roman" w:hAnsi="Times New Roman" w:cs="Times New Roman"/>
          <w:sz w:val="28"/>
          <w:szCs w:val="28"/>
        </w:rPr>
        <w:t>: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sz w:val="28"/>
          <w:szCs w:val="28"/>
        </w:rPr>
        <w:t>-выбирать товар (услуг)у для успешного продвижения предпринимательской деятельности;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sz w:val="28"/>
          <w:szCs w:val="28"/>
        </w:rPr>
        <w:t>-выбирать организационно-правовую форму предпринимательства для открытия предприятия;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sz w:val="28"/>
          <w:szCs w:val="28"/>
        </w:rPr>
        <w:t>-описывать этапы создания предприятия в соответствии с гражданским кодексом РФ;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sz w:val="28"/>
          <w:szCs w:val="28"/>
        </w:rPr>
        <w:t>-планировать деятельность предприятия по продвижению товара (услуги) на рынке сбыта и производственную деятельность для получения прибыли;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sz w:val="28"/>
          <w:szCs w:val="28"/>
        </w:rPr>
        <w:t>-производить расчет финансовых результатов предпринимательской деятельности в соответствии с рекомендациями;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sz w:val="28"/>
          <w:szCs w:val="28"/>
        </w:rPr>
        <w:t>-составлять бизнес-план предпринимательской деятельности в соответствии с рекомендациями.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B585A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2B585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sz w:val="28"/>
          <w:szCs w:val="28"/>
        </w:rPr>
        <w:t xml:space="preserve"> - понятия «предпринимательство», «товар»; 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sz w:val="28"/>
          <w:szCs w:val="28"/>
        </w:rPr>
        <w:t>-  основные виды классификации товаров;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sz w:val="28"/>
          <w:szCs w:val="28"/>
        </w:rPr>
        <w:t>- анализ рынка сбыта;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B585A">
        <w:rPr>
          <w:rFonts w:ascii="Times New Roman" w:hAnsi="Times New Roman" w:cs="Times New Roman"/>
          <w:sz w:val="28"/>
          <w:szCs w:val="28"/>
        </w:rPr>
        <w:t>-понятие юридического и физического  лица;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sz w:val="28"/>
          <w:szCs w:val="28"/>
        </w:rPr>
        <w:t>-  характеристика коммерческих организаций;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sz w:val="28"/>
          <w:szCs w:val="28"/>
        </w:rPr>
        <w:t>-  характеристика индивидуального предпринимателя;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sz w:val="28"/>
          <w:szCs w:val="28"/>
        </w:rPr>
        <w:t>- субъекты малого предпринимательства;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sz w:val="28"/>
          <w:szCs w:val="28"/>
        </w:rPr>
        <w:t>- учредительные документы, учредители;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sz w:val="28"/>
          <w:szCs w:val="28"/>
        </w:rPr>
        <w:t>-государственная регистрация;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sz w:val="28"/>
          <w:szCs w:val="28"/>
        </w:rPr>
        <w:t>- понятия: «лицензия», «сертификация»;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sz w:val="28"/>
          <w:szCs w:val="28"/>
        </w:rPr>
        <w:t>-классификация налогов;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sz w:val="28"/>
          <w:szCs w:val="28"/>
        </w:rPr>
        <w:t>-системы налогообложения;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sz w:val="28"/>
          <w:szCs w:val="28"/>
        </w:rPr>
        <w:t>-показатели эффективности работы предприятия;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sz w:val="28"/>
          <w:szCs w:val="28"/>
        </w:rPr>
        <w:t>-элементы маркетингового плана;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sz w:val="28"/>
          <w:szCs w:val="28"/>
        </w:rPr>
        <w:lastRenderedPageBreak/>
        <w:t>-понятие «себестоимость продукции»;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sz w:val="28"/>
          <w:szCs w:val="28"/>
        </w:rPr>
        <w:t>-ценообразование;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sz w:val="28"/>
          <w:szCs w:val="28"/>
        </w:rPr>
        <w:t>-понятие «кредит», формы кредита;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sz w:val="28"/>
          <w:szCs w:val="28"/>
        </w:rPr>
        <w:t>-разделы финансового плана;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sz w:val="28"/>
          <w:szCs w:val="28"/>
        </w:rPr>
        <w:t>-понятие «бизнес-план».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72 часов, в том числе: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48 часа;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sz w:val="28"/>
          <w:szCs w:val="28"/>
        </w:rPr>
        <w:t>самостоятельной работы обучающегося 24 часов.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85A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B585A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12"/>
        <w:tblW w:w="9704" w:type="dxa"/>
        <w:tblLayout w:type="fixed"/>
        <w:tblLook w:val="01E0"/>
      </w:tblPr>
      <w:tblGrid>
        <w:gridCol w:w="7904"/>
        <w:gridCol w:w="1800"/>
      </w:tblGrid>
      <w:tr w:rsidR="002B585A" w:rsidRPr="002B585A" w:rsidTr="008B319F">
        <w:trPr>
          <w:trHeight w:val="460"/>
        </w:trPr>
        <w:tc>
          <w:tcPr>
            <w:tcW w:w="7904" w:type="dxa"/>
          </w:tcPr>
          <w:p w:rsidR="002B585A" w:rsidRPr="002B585A" w:rsidRDefault="002B585A" w:rsidP="002B585A">
            <w:pPr>
              <w:jc w:val="center"/>
              <w:rPr>
                <w:sz w:val="28"/>
                <w:szCs w:val="28"/>
              </w:rPr>
            </w:pPr>
            <w:r w:rsidRPr="002B585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2B585A" w:rsidRPr="002B585A" w:rsidRDefault="002B585A" w:rsidP="002B585A">
            <w:pPr>
              <w:jc w:val="center"/>
              <w:rPr>
                <w:sz w:val="28"/>
                <w:szCs w:val="28"/>
              </w:rPr>
            </w:pPr>
            <w:r w:rsidRPr="002B585A">
              <w:rPr>
                <w:b/>
                <w:sz w:val="28"/>
                <w:szCs w:val="28"/>
              </w:rPr>
              <w:t>Объем часов</w:t>
            </w:r>
          </w:p>
        </w:tc>
      </w:tr>
      <w:tr w:rsidR="002B585A" w:rsidRPr="002B585A" w:rsidTr="008B319F">
        <w:trPr>
          <w:trHeight w:val="285"/>
        </w:trPr>
        <w:tc>
          <w:tcPr>
            <w:tcW w:w="7904" w:type="dxa"/>
          </w:tcPr>
          <w:p w:rsidR="002B585A" w:rsidRPr="002B585A" w:rsidRDefault="002B585A" w:rsidP="002B585A">
            <w:pPr>
              <w:rPr>
                <w:b/>
                <w:sz w:val="28"/>
                <w:szCs w:val="28"/>
              </w:rPr>
            </w:pPr>
            <w:r w:rsidRPr="002B585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</w:tcPr>
          <w:p w:rsidR="002B585A" w:rsidRPr="002B585A" w:rsidRDefault="002B585A" w:rsidP="002B585A">
            <w:pPr>
              <w:jc w:val="center"/>
              <w:rPr>
                <w:i w:val="0"/>
                <w:sz w:val="28"/>
                <w:szCs w:val="28"/>
              </w:rPr>
            </w:pPr>
            <w:r w:rsidRPr="002B585A">
              <w:rPr>
                <w:i w:val="0"/>
                <w:sz w:val="28"/>
                <w:szCs w:val="28"/>
              </w:rPr>
              <w:t>72</w:t>
            </w:r>
          </w:p>
        </w:tc>
      </w:tr>
      <w:tr w:rsidR="002B585A" w:rsidRPr="002B585A" w:rsidTr="008B319F">
        <w:tc>
          <w:tcPr>
            <w:tcW w:w="7904" w:type="dxa"/>
          </w:tcPr>
          <w:p w:rsidR="002B585A" w:rsidRPr="002B585A" w:rsidRDefault="002B585A" w:rsidP="002B585A">
            <w:pPr>
              <w:jc w:val="both"/>
              <w:rPr>
                <w:sz w:val="28"/>
                <w:szCs w:val="28"/>
              </w:rPr>
            </w:pPr>
            <w:r w:rsidRPr="002B585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</w:tcPr>
          <w:p w:rsidR="002B585A" w:rsidRPr="002B585A" w:rsidRDefault="002B585A" w:rsidP="002B585A">
            <w:pPr>
              <w:jc w:val="center"/>
              <w:rPr>
                <w:i w:val="0"/>
                <w:sz w:val="28"/>
                <w:szCs w:val="28"/>
              </w:rPr>
            </w:pPr>
            <w:r w:rsidRPr="002B585A">
              <w:rPr>
                <w:i w:val="0"/>
                <w:sz w:val="28"/>
                <w:szCs w:val="28"/>
              </w:rPr>
              <w:t>48</w:t>
            </w:r>
          </w:p>
        </w:tc>
      </w:tr>
      <w:tr w:rsidR="002B585A" w:rsidRPr="002B585A" w:rsidTr="008B319F">
        <w:tc>
          <w:tcPr>
            <w:tcW w:w="7904" w:type="dxa"/>
          </w:tcPr>
          <w:p w:rsidR="002B585A" w:rsidRPr="002B585A" w:rsidRDefault="002B585A" w:rsidP="002B585A">
            <w:pPr>
              <w:jc w:val="both"/>
              <w:rPr>
                <w:sz w:val="28"/>
                <w:szCs w:val="28"/>
              </w:rPr>
            </w:pPr>
            <w:r w:rsidRPr="002B585A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2B585A" w:rsidRPr="002B585A" w:rsidRDefault="002B585A" w:rsidP="002B585A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2B585A" w:rsidRPr="002B585A" w:rsidTr="008B319F">
        <w:tc>
          <w:tcPr>
            <w:tcW w:w="7904" w:type="dxa"/>
          </w:tcPr>
          <w:p w:rsidR="002B585A" w:rsidRPr="002B585A" w:rsidRDefault="002B585A" w:rsidP="002B585A">
            <w:pPr>
              <w:jc w:val="both"/>
              <w:rPr>
                <w:sz w:val="28"/>
                <w:szCs w:val="28"/>
              </w:rPr>
            </w:pPr>
            <w:r w:rsidRPr="002B585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</w:tcPr>
          <w:p w:rsidR="002B585A" w:rsidRPr="002B585A" w:rsidRDefault="002B585A" w:rsidP="002B585A">
            <w:pPr>
              <w:jc w:val="center"/>
              <w:rPr>
                <w:i w:val="0"/>
                <w:sz w:val="28"/>
                <w:szCs w:val="28"/>
              </w:rPr>
            </w:pPr>
            <w:r w:rsidRPr="002B585A">
              <w:rPr>
                <w:i w:val="0"/>
                <w:sz w:val="28"/>
                <w:szCs w:val="28"/>
              </w:rPr>
              <w:t>24</w:t>
            </w:r>
          </w:p>
        </w:tc>
      </w:tr>
      <w:tr w:rsidR="002B585A" w:rsidRPr="002B585A" w:rsidTr="008B319F">
        <w:tc>
          <w:tcPr>
            <w:tcW w:w="7904" w:type="dxa"/>
          </w:tcPr>
          <w:p w:rsidR="002B585A" w:rsidRPr="002B585A" w:rsidRDefault="002B585A" w:rsidP="002B585A">
            <w:pPr>
              <w:jc w:val="both"/>
              <w:rPr>
                <w:b/>
                <w:sz w:val="28"/>
                <w:szCs w:val="28"/>
              </w:rPr>
            </w:pPr>
            <w:r w:rsidRPr="002B585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</w:tcPr>
          <w:p w:rsidR="002B585A" w:rsidRPr="002B585A" w:rsidRDefault="002B585A" w:rsidP="002B585A">
            <w:pPr>
              <w:jc w:val="center"/>
              <w:rPr>
                <w:i w:val="0"/>
                <w:sz w:val="28"/>
                <w:szCs w:val="28"/>
              </w:rPr>
            </w:pPr>
            <w:r w:rsidRPr="002B585A">
              <w:rPr>
                <w:i w:val="0"/>
                <w:sz w:val="28"/>
                <w:szCs w:val="28"/>
              </w:rPr>
              <w:t>24</w:t>
            </w:r>
          </w:p>
        </w:tc>
      </w:tr>
      <w:tr w:rsidR="002B585A" w:rsidRPr="002B585A" w:rsidTr="008B319F">
        <w:tc>
          <w:tcPr>
            <w:tcW w:w="7904" w:type="dxa"/>
          </w:tcPr>
          <w:p w:rsidR="002B585A" w:rsidRPr="002B585A" w:rsidRDefault="002B585A" w:rsidP="002B585A">
            <w:pPr>
              <w:jc w:val="both"/>
              <w:rPr>
                <w:sz w:val="28"/>
                <w:szCs w:val="28"/>
              </w:rPr>
            </w:pPr>
            <w:r w:rsidRPr="002B585A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2B585A" w:rsidRPr="002B585A" w:rsidRDefault="002B585A" w:rsidP="002B585A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2B585A" w:rsidRPr="002B585A" w:rsidTr="008B319F">
        <w:tc>
          <w:tcPr>
            <w:tcW w:w="7904" w:type="dxa"/>
          </w:tcPr>
          <w:p w:rsidR="002B585A" w:rsidRPr="002B585A" w:rsidRDefault="002B585A" w:rsidP="002B585A">
            <w:pPr>
              <w:jc w:val="both"/>
              <w:rPr>
                <w:sz w:val="28"/>
                <w:szCs w:val="28"/>
              </w:rPr>
            </w:pPr>
            <w:r w:rsidRPr="002B585A">
              <w:rPr>
                <w:sz w:val="28"/>
                <w:szCs w:val="28"/>
              </w:rPr>
              <w:t xml:space="preserve">   тематика  внеаудиторной самостоятельной работы: </w:t>
            </w:r>
          </w:p>
        </w:tc>
        <w:tc>
          <w:tcPr>
            <w:cnfStyle w:val="000100000000"/>
            <w:tcW w:w="1800" w:type="dxa"/>
            <w:tcBorders>
              <w:bottom w:val="single" w:sz="6" w:space="0" w:color="000000"/>
            </w:tcBorders>
          </w:tcPr>
          <w:p w:rsidR="002B585A" w:rsidRPr="002B585A" w:rsidRDefault="002B585A" w:rsidP="002B585A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2B585A" w:rsidRPr="002B585A" w:rsidTr="008B319F">
        <w:trPr>
          <w:trHeight w:val="150"/>
        </w:trPr>
        <w:tc>
          <w:tcPr>
            <w:tcW w:w="7904" w:type="dxa"/>
            <w:tcBorders>
              <w:bottom w:val="single" w:sz="4" w:space="0" w:color="auto"/>
            </w:tcBorders>
            <w:vAlign w:val="center"/>
          </w:tcPr>
          <w:p w:rsidR="002B585A" w:rsidRPr="002B585A" w:rsidRDefault="002B585A" w:rsidP="002B585A">
            <w:pPr>
              <w:pStyle w:val="bodytext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85A">
              <w:rPr>
                <w:rFonts w:ascii="Times New Roman" w:hAnsi="Times New Roman"/>
                <w:sz w:val="28"/>
                <w:szCs w:val="28"/>
              </w:rPr>
              <w:t>поиск информации в дополнительных литературных источниках, в интернет-ресурсах, решение практических задач, составление схем</w:t>
            </w:r>
          </w:p>
        </w:tc>
        <w:tc>
          <w:tcPr>
            <w:cnfStyle w:val="000100000000"/>
            <w:tcW w:w="1800" w:type="dxa"/>
            <w:tcBorders>
              <w:bottom w:val="single" w:sz="4" w:space="0" w:color="auto"/>
            </w:tcBorders>
          </w:tcPr>
          <w:p w:rsidR="002B585A" w:rsidRPr="002B585A" w:rsidRDefault="002B585A" w:rsidP="002B585A">
            <w:pPr>
              <w:jc w:val="center"/>
              <w:rPr>
                <w:i w:val="0"/>
                <w:sz w:val="28"/>
                <w:szCs w:val="28"/>
              </w:rPr>
            </w:pPr>
            <w:r w:rsidRPr="002B585A">
              <w:rPr>
                <w:i w:val="0"/>
                <w:sz w:val="28"/>
                <w:szCs w:val="28"/>
              </w:rPr>
              <w:t>24</w:t>
            </w:r>
          </w:p>
        </w:tc>
      </w:tr>
      <w:tr w:rsidR="002B585A" w:rsidRPr="002B585A" w:rsidTr="008B319F">
        <w:trPr>
          <w:cnfStyle w:val="010000000000"/>
        </w:trPr>
        <w:tc>
          <w:tcPr>
            <w:cnfStyle w:val="000100000000"/>
            <w:tcW w:w="9704" w:type="dxa"/>
            <w:gridSpan w:val="2"/>
          </w:tcPr>
          <w:p w:rsidR="002B585A" w:rsidRPr="002B585A" w:rsidRDefault="002B585A" w:rsidP="002B585A">
            <w:pPr>
              <w:pStyle w:val="bodytext"/>
              <w:spacing w:before="0" w:beforeAutospacing="0" w:after="0" w:afterAutospacing="0"/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2B585A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Итоговая аттестация в форме дифференцированного зачета     </w:t>
            </w:r>
          </w:p>
        </w:tc>
      </w:tr>
    </w:tbl>
    <w:p w:rsid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  <w:sectPr w:rsidR="002B585A" w:rsidSect="002668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85A" w:rsidRPr="00F20ECA" w:rsidRDefault="002B585A" w:rsidP="002B585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2B585A" w:rsidRPr="00F20ECA" w:rsidRDefault="002B585A" w:rsidP="002B58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2B585A" w:rsidRPr="00F20ECA" w:rsidRDefault="002B585A" w:rsidP="002B58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ПМ.01 Выполнение работ по монтажу узлов и элементов радиоэлектронной и радиотелевизионной аппаратуры </w:t>
      </w:r>
    </w:p>
    <w:p w:rsidR="002B585A" w:rsidRPr="00F20EC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2B585A" w:rsidRPr="002B585A" w:rsidRDefault="00D336EC" w:rsidP="00D336EC">
      <w:pPr>
        <w:widowControl w:val="0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B585A" w:rsidRPr="00F20ECA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</w:t>
      </w:r>
      <w:r w:rsidR="002B5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85A">
        <w:rPr>
          <w:rFonts w:ascii="Times New Roman" w:eastAsia="Times New Roman" w:hAnsi="Times New Roman" w:cs="Times New Roman"/>
          <w:b/>
          <w:sz w:val="28"/>
          <w:szCs w:val="28"/>
        </w:rPr>
        <w:t>ПМ.01 Выполнение работ по монтажу узло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и элементов радиоэлектронной </w:t>
      </w:r>
      <w:r w:rsidR="002B585A">
        <w:rPr>
          <w:rFonts w:ascii="Times New Roman" w:eastAsia="Times New Roman" w:hAnsi="Times New Roman" w:cs="Times New Roman"/>
          <w:b/>
          <w:sz w:val="28"/>
          <w:szCs w:val="28"/>
        </w:rPr>
        <w:t xml:space="preserve">и радиотелевизионной аппаратуры </w:t>
      </w:r>
      <w:r w:rsidR="002B585A" w:rsidRPr="00323719">
        <w:rPr>
          <w:rFonts w:ascii="Times New Roman" w:hAnsi="Times New Roman" w:cs="Times New Roman"/>
          <w:color w:val="000000"/>
          <w:spacing w:val="-1"/>
          <w:sz w:val="28"/>
          <w:szCs w:val="28"/>
        </w:rPr>
        <w:t>явл</w:t>
      </w:r>
      <w:r w:rsidR="002B585A">
        <w:rPr>
          <w:rFonts w:ascii="Times New Roman" w:hAnsi="Times New Roman" w:cs="Times New Roman"/>
          <w:color w:val="000000"/>
          <w:spacing w:val="-1"/>
          <w:sz w:val="28"/>
          <w:szCs w:val="28"/>
        </w:rPr>
        <w:t>яется частью основной профессио</w:t>
      </w:r>
      <w:r w:rsidR="002B585A" w:rsidRPr="003237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нальной образовательной программы в соответствии с ФГОС </w:t>
      </w:r>
      <w:r w:rsidR="002B585A"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профессии СПО, </w:t>
      </w:r>
      <w:r w:rsidR="002B585A" w:rsidRPr="00323719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</w:t>
      </w:r>
      <w:r w:rsidR="002B585A">
        <w:rPr>
          <w:rFonts w:ascii="Times New Roman" w:hAnsi="Times New Roman" w:cs="Times New Roman"/>
          <w:sz w:val="28"/>
          <w:szCs w:val="28"/>
        </w:rPr>
        <w:t xml:space="preserve"> профессий </w:t>
      </w:r>
    </w:p>
    <w:p w:rsidR="002B585A" w:rsidRPr="002B585A" w:rsidRDefault="002B585A" w:rsidP="002B5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sz w:val="28"/>
          <w:szCs w:val="28"/>
        </w:rPr>
        <w:t>11.00.00 ЭЛЕКТРОНКА,</w:t>
      </w:r>
      <w:r w:rsidR="00C3220A">
        <w:rPr>
          <w:rFonts w:ascii="Times New Roman" w:hAnsi="Times New Roman" w:cs="Times New Roman"/>
          <w:sz w:val="28"/>
          <w:szCs w:val="28"/>
        </w:rPr>
        <w:t xml:space="preserve"> </w:t>
      </w:r>
      <w:r w:rsidRPr="002B585A">
        <w:rPr>
          <w:rFonts w:ascii="Times New Roman" w:hAnsi="Times New Roman" w:cs="Times New Roman"/>
          <w:sz w:val="28"/>
          <w:szCs w:val="28"/>
        </w:rPr>
        <w:t>РАДИОТЕХНИКА И СИСТЕМЫ СВЯЗИ</w:t>
      </w:r>
    </w:p>
    <w:p w:rsidR="002B585A" w:rsidRPr="002B585A" w:rsidRDefault="002B585A" w:rsidP="002B5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85A">
        <w:rPr>
          <w:rFonts w:ascii="Times New Roman" w:hAnsi="Times New Roman" w:cs="Times New Roman"/>
          <w:sz w:val="28"/>
          <w:szCs w:val="28"/>
        </w:rPr>
        <w:t xml:space="preserve">11.01.02 </w:t>
      </w:r>
      <w:r w:rsidRPr="002B585A">
        <w:rPr>
          <w:rFonts w:ascii="Times New Roman" w:hAnsi="Times New Roman" w:cs="Times New Roman"/>
          <w:color w:val="000000"/>
          <w:sz w:val="28"/>
          <w:szCs w:val="28"/>
        </w:rPr>
        <w:t>Радиомеханик</w:t>
      </w:r>
    </w:p>
    <w:p w:rsidR="002B585A" w:rsidRPr="002B585A" w:rsidRDefault="002B585A" w:rsidP="002B5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5A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2B585A" w:rsidRPr="002B585A" w:rsidRDefault="002B585A" w:rsidP="00D336EC">
      <w:pPr>
        <w:pStyle w:val="a9"/>
        <w:tabs>
          <w:tab w:val="left" w:pos="-2552"/>
          <w:tab w:val="left" w:pos="-2410"/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  <w:r w:rsidRPr="002B585A">
        <w:rPr>
          <w:b/>
          <w:sz w:val="28"/>
          <w:szCs w:val="28"/>
        </w:rPr>
        <w:t>Выполнение работ по монтажу  узлов и элементов радиоэлектронной и</w:t>
      </w:r>
      <w:r w:rsidR="00C3220A">
        <w:rPr>
          <w:b/>
          <w:sz w:val="28"/>
          <w:szCs w:val="28"/>
        </w:rPr>
        <w:t xml:space="preserve"> </w:t>
      </w:r>
      <w:r w:rsidRPr="002B585A">
        <w:rPr>
          <w:b/>
          <w:sz w:val="28"/>
          <w:szCs w:val="28"/>
        </w:rPr>
        <w:t>радиотелевизионной аппаратуры</w:t>
      </w:r>
    </w:p>
    <w:p w:rsidR="002B585A" w:rsidRPr="002B585A" w:rsidRDefault="002B585A" w:rsidP="002B585A">
      <w:pPr>
        <w:pStyle w:val="a9"/>
        <w:tabs>
          <w:tab w:val="left" w:pos="-2552"/>
          <w:tab w:val="left" w:pos="-2410"/>
          <w:tab w:val="left" w:pos="0"/>
        </w:tabs>
        <w:spacing w:after="0"/>
        <w:ind w:left="0"/>
        <w:rPr>
          <w:i/>
          <w:sz w:val="28"/>
          <w:szCs w:val="28"/>
        </w:rPr>
      </w:pPr>
      <w:r w:rsidRPr="002B585A">
        <w:rPr>
          <w:sz w:val="28"/>
          <w:szCs w:val="28"/>
        </w:rPr>
        <w:t>и соответствующих профессиональных компетенций (ПК):</w:t>
      </w:r>
    </w:p>
    <w:p w:rsidR="002B585A" w:rsidRPr="002B585A" w:rsidRDefault="002B585A" w:rsidP="002B585A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2B585A">
        <w:rPr>
          <w:sz w:val="28"/>
          <w:szCs w:val="28"/>
        </w:rPr>
        <w:t>1. Выполнять работы по монтажу узлов и элементов радиоэлектронной  аппаратуры.</w:t>
      </w:r>
    </w:p>
    <w:p w:rsidR="002B585A" w:rsidRPr="002B585A" w:rsidRDefault="002B585A" w:rsidP="002B585A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2B585A">
        <w:rPr>
          <w:sz w:val="28"/>
          <w:szCs w:val="28"/>
        </w:rPr>
        <w:t>2. Выполнять работы по монтажу узлов и элементов радиоэлектронной  аппаратуры.</w:t>
      </w:r>
    </w:p>
    <w:p w:rsidR="002B585A" w:rsidRPr="002B585A" w:rsidRDefault="002B585A" w:rsidP="002B585A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2B585A">
        <w:rPr>
          <w:sz w:val="28"/>
          <w:szCs w:val="28"/>
        </w:rPr>
        <w:t>3.  Составлять электрические схемы соединений.</w:t>
      </w:r>
    </w:p>
    <w:p w:rsidR="002B585A" w:rsidRPr="002B585A" w:rsidRDefault="002B585A" w:rsidP="002B585A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2B585A">
        <w:rPr>
          <w:sz w:val="28"/>
          <w:szCs w:val="28"/>
        </w:rPr>
        <w:t>4.</w:t>
      </w:r>
      <w:r w:rsidR="00E26CE5">
        <w:rPr>
          <w:sz w:val="28"/>
          <w:szCs w:val="28"/>
        </w:rPr>
        <w:t xml:space="preserve"> </w:t>
      </w:r>
      <w:r w:rsidRPr="002B585A">
        <w:rPr>
          <w:sz w:val="28"/>
          <w:szCs w:val="28"/>
        </w:rPr>
        <w:t xml:space="preserve">Контролировать качество монтажа  </w:t>
      </w:r>
    </w:p>
    <w:p w:rsidR="002B585A" w:rsidRPr="002B585A" w:rsidRDefault="002B585A" w:rsidP="002B585A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2B585A">
        <w:rPr>
          <w:sz w:val="28"/>
          <w:szCs w:val="28"/>
        </w:rPr>
        <w:t xml:space="preserve">5. Изготавливать сложные шаблоны по монтажным и принципиальным          схемам с составлением таблиц укладки проводов. </w:t>
      </w:r>
    </w:p>
    <w:p w:rsidR="002B585A" w:rsidRPr="002B585A" w:rsidRDefault="002B585A" w:rsidP="002B5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6EC" w:rsidRPr="00D336EC" w:rsidRDefault="00D336EC" w:rsidP="00D3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B12">
        <w:rPr>
          <w:b/>
          <w:sz w:val="28"/>
          <w:szCs w:val="28"/>
        </w:rPr>
        <w:t>1</w:t>
      </w:r>
      <w:r w:rsidRPr="00D336EC">
        <w:rPr>
          <w:rFonts w:ascii="Times New Roman" w:hAnsi="Times New Roman" w:cs="Times New Roman"/>
          <w:b/>
          <w:sz w:val="28"/>
          <w:szCs w:val="28"/>
        </w:rPr>
        <w:t>.2. Цели и задачи профессионального модуля – требования к результатам освоения профессионального модуля</w:t>
      </w:r>
    </w:p>
    <w:p w:rsidR="00D336EC" w:rsidRPr="00607DE6" w:rsidRDefault="00607DE6" w:rsidP="00607DE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36EC" w:rsidRPr="00D336EC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</w:rPr>
      </w:pPr>
      <w:r w:rsidRPr="00D336EC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Pr="00D336EC">
        <w:rPr>
          <w:rFonts w:ascii="Times New Roman" w:hAnsi="Times New Roman" w:cs="Times New Roman"/>
        </w:rPr>
        <w:t xml:space="preserve"> 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 xml:space="preserve">- организации рабочего места   для производства электромонтажных работ; 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 применения инструментов и приспособлений для производства электромонтажных работ;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 чтения электрических схем соединений блоков и узлов радиоэлектронной и радиотелевизионной аппаратуры;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 проведения электромонтажных работ;</w:t>
      </w:r>
    </w:p>
    <w:p w:rsidR="00D336EC" w:rsidRPr="00607DE6" w:rsidRDefault="00D336EC" w:rsidP="0060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 xml:space="preserve">- работы с измерительными приборами; 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</w:rPr>
      </w:pPr>
      <w:r w:rsidRPr="00D336EC">
        <w:rPr>
          <w:rFonts w:ascii="Times New Roman" w:hAnsi="Times New Roman" w:cs="Times New Roman"/>
          <w:b/>
          <w:sz w:val="28"/>
          <w:szCs w:val="28"/>
        </w:rPr>
        <w:t>уметь:</w:t>
      </w:r>
      <w:r w:rsidRPr="00D336EC">
        <w:rPr>
          <w:rFonts w:ascii="Times New Roman" w:hAnsi="Times New Roman" w:cs="Times New Roman"/>
        </w:rPr>
        <w:t xml:space="preserve"> 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 определять работоспособность имеющихся инструментов,  приспособлений и технических средств для производства электромонтажных работ;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D336EC">
        <w:rPr>
          <w:rFonts w:ascii="Times New Roman" w:hAnsi="Times New Roman" w:cs="Times New Roman"/>
          <w:spacing w:val="-6"/>
          <w:sz w:val="28"/>
          <w:szCs w:val="28"/>
        </w:rPr>
        <w:t>- проверять</w:t>
      </w:r>
      <w:r w:rsidRPr="00D336EC">
        <w:rPr>
          <w:rFonts w:ascii="Times New Roman" w:hAnsi="Times New Roman" w:cs="Times New Roman"/>
          <w:spacing w:val="-5"/>
          <w:sz w:val="28"/>
          <w:szCs w:val="28"/>
        </w:rPr>
        <w:t xml:space="preserve"> исправность защитных средств;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 применять материалы при выполнении монтажных работ;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 определять работоспособность узлов и деталей радиоэлектронной аппаратуры;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lastRenderedPageBreak/>
        <w:t>- читать схемы электромонтажных соединений;</w:t>
      </w:r>
    </w:p>
    <w:p w:rsidR="00D336EC" w:rsidRPr="00D336EC" w:rsidRDefault="00D336EC" w:rsidP="00607D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 xml:space="preserve">- проводить </w:t>
      </w:r>
      <w:r w:rsidRPr="00D336EC">
        <w:rPr>
          <w:rFonts w:ascii="Times New Roman" w:hAnsi="Times New Roman" w:cs="Times New Roman"/>
          <w:spacing w:val="-6"/>
          <w:sz w:val="28"/>
          <w:szCs w:val="28"/>
        </w:rPr>
        <w:t>лужение проводов;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 правильно выбирать необходимые в конкретном случае провода, шнуры, кабели;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 расшифровывать маркировку основных типов проводов, шнуров и кабелей;</w:t>
      </w:r>
    </w:p>
    <w:p w:rsidR="00D336EC" w:rsidRPr="00D336EC" w:rsidRDefault="00D336EC" w:rsidP="00607D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-осуществлять пайку элементов радиоаппаратуры при различных способах монтажа;</w:t>
      </w:r>
    </w:p>
    <w:p w:rsidR="00D336EC" w:rsidRPr="00D336EC" w:rsidRDefault="00D336EC" w:rsidP="00607D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-работать с монтажными схемами печатного монтажа;</w:t>
      </w:r>
    </w:p>
    <w:p w:rsidR="00D336EC" w:rsidRPr="00D336EC" w:rsidRDefault="00D336EC" w:rsidP="00607D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-разрабатывать печатные платы простейших электронных устройств;</w:t>
      </w:r>
    </w:p>
    <w:p w:rsidR="00D336EC" w:rsidRPr="00D336EC" w:rsidRDefault="00D336EC" w:rsidP="00607D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-составлять схему жгута и таблицу соединений;</w:t>
      </w:r>
    </w:p>
    <w:p w:rsidR="00D336EC" w:rsidRPr="00D336EC" w:rsidRDefault="00D336EC" w:rsidP="00607D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-изготавливать шаблон для жгута;</w:t>
      </w:r>
    </w:p>
    <w:p w:rsidR="00D336EC" w:rsidRPr="00D336EC" w:rsidRDefault="00D336EC" w:rsidP="00607D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-производить раскладку проводов и сшивку жгута;</w:t>
      </w:r>
    </w:p>
    <w:p w:rsidR="00D336EC" w:rsidRPr="00D336EC" w:rsidRDefault="00D336EC" w:rsidP="00607D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-производить прозвонку и биркование жгута различными способами;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-пользоваться измерительными приборами для прозвонки монтажных соединений;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pacing w:val="-5"/>
          <w:sz w:val="28"/>
          <w:szCs w:val="28"/>
        </w:rPr>
        <w:t>-осуществлять монтаж</w:t>
      </w:r>
      <w:r w:rsidRPr="00D336EC">
        <w:rPr>
          <w:rFonts w:ascii="Times New Roman" w:hAnsi="Times New Roman" w:cs="Times New Roman"/>
          <w:sz w:val="28"/>
          <w:szCs w:val="28"/>
        </w:rPr>
        <w:t xml:space="preserve"> соединений и концов проводов при помощи монтажного инструмента;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-проводить работы по сверлению отверстий в монтажных платах и металлических основаниях;</w:t>
      </w:r>
    </w:p>
    <w:p w:rsidR="00D336EC" w:rsidRPr="00D336EC" w:rsidRDefault="00D336EC" w:rsidP="00607D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-осуществлять правильный выбор радиодеталей по их основным параметрам;</w:t>
      </w:r>
    </w:p>
    <w:p w:rsidR="00D336EC" w:rsidRPr="00D336EC" w:rsidRDefault="00D336EC" w:rsidP="00607D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-определять по маркировке параметры радиодеталей;</w:t>
      </w:r>
    </w:p>
    <w:p w:rsidR="00D336EC" w:rsidRPr="00D336EC" w:rsidRDefault="00D336EC" w:rsidP="00607D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-пользоваться справочной литературой по радиодеталям;</w:t>
      </w:r>
    </w:p>
    <w:p w:rsidR="00D336EC" w:rsidRPr="00D336EC" w:rsidRDefault="00D336EC" w:rsidP="00607D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-осуществлять проверку исправности радиодеталей и их замену;</w:t>
      </w:r>
    </w:p>
    <w:p w:rsidR="00D336EC" w:rsidRPr="00D336EC" w:rsidRDefault="00D336EC" w:rsidP="00607D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-компоновать радиоэлементы на печатных платах с различными способами формовки выводов;</w:t>
      </w:r>
    </w:p>
    <w:p w:rsidR="00D336EC" w:rsidRPr="00D336EC" w:rsidRDefault="00D336EC" w:rsidP="00607D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-монтировать основные коммутационные устройства;</w:t>
      </w:r>
    </w:p>
    <w:p w:rsidR="00D336EC" w:rsidRPr="00D336EC" w:rsidRDefault="00D336EC" w:rsidP="00607D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-проверять исправность коммутационных устройств, трансформаторов;</w:t>
      </w:r>
    </w:p>
    <w:p w:rsidR="00D336EC" w:rsidRPr="00D336EC" w:rsidRDefault="00D336EC" w:rsidP="00607D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-выполнять монтаж простейших сильноточных схем;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D336EC">
        <w:rPr>
          <w:rFonts w:ascii="Times New Roman" w:hAnsi="Times New Roman" w:cs="Times New Roman"/>
          <w:spacing w:val="-5"/>
          <w:sz w:val="28"/>
          <w:szCs w:val="28"/>
        </w:rPr>
        <w:t>-составлять монтажные схемы по готовой монтажной плате;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pacing w:val="-5"/>
          <w:sz w:val="28"/>
          <w:szCs w:val="28"/>
        </w:rPr>
        <w:t>-составлять карты напряжений, карты сопротивлений;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D336EC">
        <w:rPr>
          <w:rFonts w:ascii="Times New Roman" w:hAnsi="Times New Roman" w:cs="Times New Roman"/>
          <w:spacing w:val="-5"/>
          <w:sz w:val="28"/>
          <w:szCs w:val="28"/>
        </w:rPr>
        <w:t>-разрабатывать простейшие монтажные схемы по принципиальным схемам;</w:t>
      </w:r>
    </w:p>
    <w:p w:rsidR="00D336EC" w:rsidRPr="00D336EC" w:rsidRDefault="00D336EC" w:rsidP="00607DE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D336EC">
        <w:rPr>
          <w:rFonts w:ascii="Times New Roman" w:hAnsi="Times New Roman" w:cs="Times New Roman"/>
          <w:spacing w:val="-5"/>
          <w:sz w:val="28"/>
          <w:szCs w:val="28"/>
        </w:rPr>
        <w:t>-п</w:t>
      </w:r>
      <w:r w:rsidRPr="00D336EC">
        <w:rPr>
          <w:rFonts w:ascii="Times New Roman" w:hAnsi="Times New Roman" w:cs="Times New Roman"/>
          <w:spacing w:val="-6"/>
          <w:sz w:val="28"/>
          <w:szCs w:val="28"/>
        </w:rPr>
        <w:t>роверять работоспособность монтажных схем, определять и устранять неисправности;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-определять параметры элементов схем;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-работать с выпрямителями;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-рассчитывать параметры контуров по резонансной характеристике;</w:t>
      </w:r>
    </w:p>
    <w:p w:rsidR="00D336EC" w:rsidRPr="00D336EC" w:rsidRDefault="00D336EC" w:rsidP="00607DE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-рассчитывать параметры и элементы электрических и электронных устройств;</w:t>
      </w:r>
    </w:p>
    <w:p w:rsidR="00D336EC" w:rsidRPr="00D336EC" w:rsidRDefault="00D336EC" w:rsidP="00607DE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-по заданным параметрам выбирать типовые электронные устройства;</w:t>
      </w:r>
    </w:p>
    <w:p w:rsidR="00D336EC" w:rsidRPr="00D336EC" w:rsidRDefault="00D336EC" w:rsidP="00607DE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-использовать типовые средства вычислительной техники и программного обеспечения;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-и</w:t>
      </w:r>
      <w:r w:rsidRPr="00D336EC">
        <w:rPr>
          <w:rFonts w:ascii="Times New Roman" w:hAnsi="Times New Roman" w:cs="Times New Roman"/>
          <w:spacing w:val="-18"/>
          <w:sz w:val="28"/>
          <w:szCs w:val="28"/>
        </w:rPr>
        <w:t xml:space="preserve">сследовать работу радиоэлектронных </w:t>
      </w:r>
      <w:r w:rsidRPr="00D336EC">
        <w:rPr>
          <w:rFonts w:ascii="Times New Roman" w:hAnsi="Times New Roman" w:cs="Times New Roman"/>
          <w:sz w:val="28"/>
          <w:szCs w:val="28"/>
        </w:rPr>
        <w:t>схем на персональном компьютере;</w:t>
      </w:r>
    </w:p>
    <w:p w:rsidR="00D336EC" w:rsidRPr="00D336EC" w:rsidRDefault="00D336EC" w:rsidP="00607D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-проектировать печатные платы на персональном компьютере;</w:t>
      </w:r>
    </w:p>
    <w:p w:rsidR="00D336EC" w:rsidRPr="00D336EC" w:rsidRDefault="00D336EC" w:rsidP="00607D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-выполнять работы по механической сборке блоков аппаратуры, установке крепежных деталей, установке блоков и разъемов на каркасы аппаратуры;</w:t>
      </w:r>
    </w:p>
    <w:p w:rsidR="00D336EC" w:rsidRPr="00D336EC" w:rsidRDefault="00D336EC" w:rsidP="00607D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11"/>
          <w:sz w:val="28"/>
          <w:szCs w:val="28"/>
        </w:rPr>
      </w:pPr>
      <w:r w:rsidRPr="00D336EC">
        <w:rPr>
          <w:rFonts w:ascii="Times New Roman" w:hAnsi="Times New Roman" w:cs="Times New Roman"/>
          <w:spacing w:val="11"/>
          <w:sz w:val="28"/>
          <w:szCs w:val="28"/>
        </w:rPr>
        <w:t>-анализировать параметры каналов и трактов;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lastRenderedPageBreak/>
        <w:t>-выполнять монтаж каналов коммуникаций для подключения информационных технологий;</w:t>
      </w:r>
    </w:p>
    <w:p w:rsidR="00D336EC" w:rsidRPr="00607DE6" w:rsidRDefault="00D336EC" w:rsidP="0060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-применять антивирусные средства защиты информации;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</w:rPr>
      </w:pPr>
      <w:r w:rsidRPr="00D336EC">
        <w:rPr>
          <w:rFonts w:ascii="Times New Roman" w:hAnsi="Times New Roman" w:cs="Times New Roman"/>
          <w:b/>
          <w:sz w:val="28"/>
          <w:szCs w:val="28"/>
        </w:rPr>
        <w:t>знать:</w:t>
      </w:r>
      <w:r w:rsidRPr="00D336EC">
        <w:rPr>
          <w:rFonts w:ascii="Times New Roman" w:hAnsi="Times New Roman" w:cs="Times New Roman"/>
        </w:rPr>
        <w:t xml:space="preserve"> 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36EC">
        <w:rPr>
          <w:rFonts w:ascii="Times New Roman" w:hAnsi="Times New Roman" w:cs="Times New Roman"/>
          <w:color w:val="000000"/>
          <w:sz w:val="28"/>
          <w:szCs w:val="28"/>
        </w:rPr>
        <w:t>-общие сведения о строении материалов;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36EC">
        <w:rPr>
          <w:rFonts w:ascii="Times New Roman" w:hAnsi="Times New Roman" w:cs="Times New Roman"/>
          <w:color w:val="000000"/>
          <w:sz w:val="28"/>
          <w:szCs w:val="28"/>
        </w:rPr>
        <w:t>-общие сведения о полупроводниковых, проводниковых, диэлектрических и магнитных материалах и изделиях;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36EC">
        <w:rPr>
          <w:rFonts w:ascii="Times New Roman" w:hAnsi="Times New Roman" w:cs="Times New Roman"/>
          <w:color w:val="000000"/>
          <w:sz w:val="28"/>
          <w:szCs w:val="28"/>
        </w:rPr>
        <w:t xml:space="preserve">-сведения об электромонтажных изделиях; 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36EC">
        <w:rPr>
          <w:rFonts w:ascii="Times New Roman" w:hAnsi="Times New Roman" w:cs="Times New Roman"/>
          <w:color w:val="000000"/>
          <w:sz w:val="28"/>
          <w:szCs w:val="28"/>
        </w:rPr>
        <w:t>-назначение, виды и свойства материалов;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36EC">
        <w:rPr>
          <w:rFonts w:ascii="Times New Roman" w:hAnsi="Times New Roman" w:cs="Times New Roman"/>
          <w:color w:val="000000"/>
          <w:sz w:val="28"/>
          <w:szCs w:val="28"/>
        </w:rPr>
        <w:t>-общие сведения об электромонтажных работах;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36EC">
        <w:rPr>
          <w:rFonts w:ascii="Times New Roman" w:hAnsi="Times New Roman" w:cs="Times New Roman"/>
          <w:color w:val="000000"/>
          <w:sz w:val="28"/>
          <w:szCs w:val="28"/>
        </w:rPr>
        <w:t>-организацию производства электромонтажных работ;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36EC">
        <w:rPr>
          <w:rFonts w:ascii="Times New Roman" w:hAnsi="Times New Roman" w:cs="Times New Roman"/>
          <w:color w:val="000000"/>
          <w:sz w:val="28"/>
          <w:szCs w:val="28"/>
        </w:rPr>
        <w:t>-виды монтажа;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36EC">
        <w:rPr>
          <w:rFonts w:ascii="Times New Roman" w:hAnsi="Times New Roman" w:cs="Times New Roman"/>
          <w:color w:val="000000"/>
          <w:sz w:val="28"/>
          <w:szCs w:val="28"/>
        </w:rPr>
        <w:t>-требования по подготовке проводов к монтажу;</w:t>
      </w:r>
    </w:p>
    <w:p w:rsidR="00D336EC" w:rsidRPr="00D336EC" w:rsidRDefault="00D336EC" w:rsidP="00607D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36EC">
        <w:rPr>
          <w:rFonts w:ascii="Times New Roman" w:hAnsi="Times New Roman" w:cs="Times New Roman"/>
          <w:color w:val="000000"/>
          <w:sz w:val="28"/>
          <w:szCs w:val="28"/>
        </w:rPr>
        <w:t>-виды соединений;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336EC">
        <w:rPr>
          <w:rFonts w:ascii="Times New Roman" w:hAnsi="Times New Roman" w:cs="Times New Roman"/>
          <w:color w:val="000000"/>
          <w:spacing w:val="-2"/>
          <w:sz w:val="28"/>
          <w:szCs w:val="28"/>
        </w:rPr>
        <w:t>-технологии и виды пайки электромонтажных соединений;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36EC">
        <w:rPr>
          <w:rFonts w:ascii="Times New Roman" w:hAnsi="Times New Roman" w:cs="Times New Roman"/>
          <w:color w:val="000000"/>
          <w:sz w:val="28"/>
          <w:szCs w:val="28"/>
        </w:rPr>
        <w:t>-виды припоя, флюсы;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36EC">
        <w:rPr>
          <w:rFonts w:ascii="Times New Roman" w:hAnsi="Times New Roman" w:cs="Times New Roman"/>
          <w:color w:val="000000"/>
          <w:sz w:val="28"/>
          <w:szCs w:val="28"/>
        </w:rPr>
        <w:t xml:space="preserve">-виды нагревающих устройств; 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36EC">
        <w:rPr>
          <w:rFonts w:ascii="Times New Roman" w:hAnsi="Times New Roman" w:cs="Times New Roman"/>
          <w:color w:val="000000"/>
          <w:sz w:val="28"/>
          <w:szCs w:val="28"/>
        </w:rPr>
        <w:t>-производство печатного монтажа;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36EC">
        <w:rPr>
          <w:rFonts w:ascii="Times New Roman" w:hAnsi="Times New Roman" w:cs="Times New Roman"/>
          <w:color w:val="000000"/>
          <w:sz w:val="28"/>
          <w:szCs w:val="28"/>
        </w:rPr>
        <w:t>-производство жгутового монтажа;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36EC">
        <w:rPr>
          <w:rFonts w:ascii="Times New Roman" w:hAnsi="Times New Roman" w:cs="Times New Roman"/>
          <w:color w:val="000000"/>
          <w:sz w:val="28"/>
          <w:szCs w:val="28"/>
        </w:rPr>
        <w:t>-производство навесного (проводного) монтажа;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36EC">
        <w:rPr>
          <w:rFonts w:ascii="Times New Roman" w:hAnsi="Times New Roman" w:cs="Times New Roman"/>
          <w:color w:val="000000"/>
          <w:sz w:val="28"/>
          <w:szCs w:val="28"/>
        </w:rPr>
        <w:t>-электроматериалы и компоненты в радиоэлектронной аппаратуре;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36EC">
        <w:rPr>
          <w:rFonts w:ascii="Times New Roman" w:hAnsi="Times New Roman" w:cs="Times New Roman"/>
          <w:color w:val="000000"/>
          <w:sz w:val="28"/>
          <w:szCs w:val="28"/>
        </w:rPr>
        <w:t>-типы монтажных и обмоточных проводов, радиочастотных кабелей;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-типы каналов коммуникаций для подключения информационных технологий;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-устройство и принцип действия полупроводниковых приборов и интегральных микросхем;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D336EC">
        <w:rPr>
          <w:rFonts w:ascii="Times New Roman" w:hAnsi="Times New Roman" w:cs="Times New Roman"/>
          <w:spacing w:val="-4"/>
          <w:sz w:val="28"/>
          <w:szCs w:val="28"/>
        </w:rPr>
        <w:t xml:space="preserve">-область применения основных радиодеталей; </w:t>
      </w:r>
    </w:p>
    <w:p w:rsidR="00D336EC" w:rsidRPr="00D336EC" w:rsidRDefault="00D336EC" w:rsidP="00607DE6">
      <w:pPr>
        <w:tabs>
          <w:tab w:val="left" w:pos="0"/>
          <w:tab w:val="left" w:pos="2694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D336EC">
        <w:rPr>
          <w:rFonts w:ascii="Times New Roman" w:hAnsi="Times New Roman" w:cs="Times New Roman"/>
          <w:spacing w:val="-4"/>
          <w:sz w:val="28"/>
          <w:szCs w:val="28"/>
        </w:rPr>
        <w:t xml:space="preserve">-классификацию, основные </w:t>
      </w:r>
      <w:r w:rsidRPr="00D336EC">
        <w:rPr>
          <w:rFonts w:ascii="Times New Roman" w:hAnsi="Times New Roman" w:cs="Times New Roman"/>
          <w:spacing w:val="-5"/>
          <w:sz w:val="28"/>
          <w:szCs w:val="28"/>
        </w:rPr>
        <w:t>параметры, маркировку</w:t>
      </w:r>
      <w:r w:rsidRPr="00D336EC">
        <w:rPr>
          <w:rFonts w:ascii="Times New Roman" w:hAnsi="Times New Roman" w:cs="Times New Roman"/>
          <w:spacing w:val="-4"/>
          <w:sz w:val="28"/>
          <w:szCs w:val="28"/>
        </w:rPr>
        <w:t xml:space="preserve"> основных радиодеталей; </w:t>
      </w:r>
    </w:p>
    <w:p w:rsidR="00D336EC" w:rsidRPr="00D336EC" w:rsidRDefault="00D336EC" w:rsidP="00607DE6">
      <w:pPr>
        <w:tabs>
          <w:tab w:val="left" w:pos="0"/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-классификацию видов сигналов, их спектры;</w:t>
      </w:r>
    </w:p>
    <w:p w:rsidR="00D336EC" w:rsidRPr="00D336EC" w:rsidRDefault="00D336EC" w:rsidP="00607DE6">
      <w:pPr>
        <w:tabs>
          <w:tab w:val="left" w:pos="0"/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-кодирование сигналов и преобразование частоты;</w:t>
      </w:r>
    </w:p>
    <w:p w:rsidR="00D336EC" w:rsidRPr="00D336EC" w:rsidRDefault="00D336EC" w:rsidP="00607DE6">
      <w:pPr>
        <w:tabs>
          <w:tab w:val="left" w:pos="0"/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-виды нелинейных преобразований сигналов в радиотехнике;</w:t>
      </w:r>
    </w:p>
    <w:p w:rsidR="00D336EC" w:rsidRPr="00D336EC" w:rsidRDefault="00D336EC" w:rsidP="00607DE6">
      <w:pPr>
        <w:tabs>
          <w:tab w:val="left" w:pos="0"/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-классификацию видов модуляции;</w:t>
      </w:r>
    </w:p>
    <w:p w:rsidR="00D336EC" w:rsidRPr="00D336EC" w:rsidRDefault="00D336EC" w:rsidP="00607D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-общие сведения о распространении радиоволн;</w:t>
      </w:r>
    </w:p>
    <w:p w:rsidR="00D336EC" w:rsidRPr="00D336EC" w:rsidRDefault="00D336EC" w:rsidP="00607D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-основные сведения о полупроводниковых приборах, выпрямителях, колебательных системах, антеннах, усилителях, генераторах электрических сигналов;</w:t>
      </w:r>
    </w:p>
    <w:p w:rsidR="00D336EC" w:rsidRPr="00D336EC" w:rsidRDefault="00D336EC" w:rsidP="00607D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-принцип распространения сигналов в длинных линиях;</w:t>
      </w:r>
    </w:p>
    <w:p w:rsidR="00D336EC" w:rsidRPr="00D336EC" w:rsidRDefault="00D336EC" w:rsidP="00607D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-сведения о волоконно-оптических линиях;</w:t>
      </w:r>
    </w:p>
    <w:p w:rsidR="00D336EC" w:rsidRPr="00D336EC" w:rsidRDefault="00D336EC" w:rsidP="00607DE6">
      <w:pPr>
        <w:tabs>
          <w:tab w:val="left" w:pos="0"/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-виды информации и способы представления ее в ЭВМ;</w:t>
      </w:r>
    </w:p>
    <w:p w:rsidR="00D336EC" w:rsidRPr="00D336EC" w:rsidRDefault="00D336EC" w:rsidP="00607DE6">
      <w:pPr>
        <w:tabs>
          <w:tab w:val="left" w:pos="0"/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-логические основы ЭВМ, основы микропроцессорных систем;</w:t>
      </w:r>
    </w:p>
    <w:p w:rsidR="00D336EC" w:rsidRPr="00D336EC" w:rsidRDefault="00D336EC" w:rsidP="00607D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 xml:space="preserve">-типовые узлы и устройства вычислительной техники; </w:t>
      </w:r>
    </w:p>
    <w:p w:rsidR="00D336EC" w:rsidRPr="00D336EC" w:rsidRDefault="00D336EC" w:rsidP="00607D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-взаимодействие аппаратного и программного обеспечения в работе ЭВМ;</w:t>
      </w:r>
    </w:p>
    <w:p w:rsidR="00D336EC" w:rsidRPr="00D336EC" w:rsidRDefault="00D336EC" w:rsidP="00607D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-цифровые способы передачи информации;</w:t>
      </w:r>
    </w:p>
    <w:p w:rsidR="00D336EC" w:rsidRPr="00D336EC" w:rsidRDefault="00D336EC" w:rsidP="00607DE6">
      <w:pPr>
        <w:tabs>
          <w:tab w:val="left" w:pos="0"/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-принципы работы типовых электронных устройств;</w:t>
      </w:r>
    </w:p>
    <w:p w:rsidR="00D336EC" w:rsidRPr="00D336EC" w:rsidRDefault="00D336EC" w:rsidP="00607DE6">
      <w:pPr>
        <w:tabs>
          <w:tab w:val="left" w:pos="0"/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-принципы работы цифровых и микропроцессорных устройств;</w:t>
      </w:r>
    </w:p>
    <w:p w:rsidR="00D336EC" w:rsidRPr="00D336EC" w:rsidRDefault="00D336EC" w:rsidP="00607D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-правила подготовки радиокомпонентов под монтаж;</w:t>
      </w:r>
    </w:p>
    <w:p w:rsidR="00D336EC" w:rsidRPr="00D336EC" w:rsidRDefault="00D336EC" w:rsidP="00607D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lastRenderedPageBreak/>
        <w:t>-узлы и детали радиоэлектронной аппаратуры;</w:t>
      </w:r>
    </w:p>
    <w:p w:rsidR="00D336EC" w:rsidRPr="00D336EC" w:rsidRDefault="00D336EC" w:rsidP="00607D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-номенклатуру работ, выполняемых на каждом этапе монтажа;</w:t>
      </w:r>
    </w:p>
    <w:p w:rsidR="00D336EC" w:rsidRPr="00D336EC" w:rsidRDefault="00D336EC" w:rsidP="00607D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-содержание рабочей документации, оформляемой по результатам монтажа;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-общие теоретические сведения о контрольно- измерительных приборах;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 xml:space="preserve">-классификацию и технические характеристики радиоизмерительных приборов; </w:t>
      </w:r>
    </w:p>
    <w:p w:rsidR="00D336EC" w:rsidRPr="00D336EC" w:rsidRDefault="00D336EC" w:rsidP="0060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 xml:space="preserve">-методы электрорадиоизмерений; </w:t>
      </w:r>
    </w:p>
    <w:p w:rsidR="00D336EC" w:rsidRPr="00D336EC" w:rsidRDefault="00D336EC" w:rsidP="00607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-виды погрешностей.</w:t>
      </w:r>
    </w:p>
    <w:p w:rsidR="00D336EC" w:rsidRPr="00D336EC" w:rsidRDefault="00D336EC" w:rsidP="00607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6EC" w:rsidRPr="00607DE6" w:rsidRDefault="00D336EC" w:rsidP="00D3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6EC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рабочей программы профессионального модуля:</w:t>
      </w:r>
    </w:p>
    <w:p w:rsidR="00D336EC" w:rsidRPr="00D336EC" w:rsidRDefault="00D336EC" w:rsidP="00D3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всего 698 часа, в том числе:</w:t>
      </w:r>
    </w:p>
    <w:p w:rsidR="00D336EC" w:rsidRPr="00D336EC" w:rsidRDefault="00D336EC" w:rsidP="00D3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374 часа, включая:</w:t>
      </w:r>
    </w:p>
    <w:p w:rsidR="00D336EC" w:rsidRPr="00D336EC" w:rsidRDefault="00D336EC" w:rsidP="00D3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256 часов;</w:t>
      </w:r>
    </w:p>
    <w:p w:rsidR="00D336EC" w:rsidRPr="00D336EC" w:rsidRDefault="00D336EC" w:rsidP="00D3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самостоятельной работы обучающегося – 118 часов;</w:t>
      </w:r>
    </w:p>
    <w:p w:rsidR="00D336EC" w:rsidRPr="00D336EC" w:rsidRDefault="00D336EC" w:rsidP="00D3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EC">
        <w:rPr>
          <w:rFonts w:ascii="Times New Roman" w:hAnsi="Times New Roman" w:cs="Times New Roman"/>
          <w:sz w:val="28"/>
          <w:szCs w:val="28"/>
        </w:rPr>
        <w:t>учебной и производственной практики – 324 часа.</w:t>
      </w:r>
    </w:p>
    <w:p w:rsidR="00D336EC" w:rsidRPr="00D336EC" w:rsidRDefault="00D336EC" w:rsidP="00D336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  <w:sectPr w:rsidR="00D336EC" w:rsidRPr="00D336EC">
          <w:pgSz w:w="11907" w:h="16840"/>
          <w:pgMar w:top="1134" w:right="851" w:bottom="992" w:left="1418" w:header="709" w:footer="709" w:gutter="0"/>
          <w:cols w:space="720"/>
        </w:sectPr>
      </w:pPr>
      <w:r w:rsidRPr="00D336EC">
        <w:rPr>
          <w:b/>
          <w:caps/>
          <w:sz w:val="28"/>
          <w:szCs w:val="28"/>
        </w:rPr>
        <w:br w:type="page"/>
      </w:r>
    </w:p>
    <w:p w:rsidR="00D336EC" w:rsidRPr="00D336EC" w:rsidRDefault="00D336EC" w:rsidP="00D336E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D336EC">
        <w:rPr>
          <w:b/>
          <w:caps/>
          <w:sz w:val="28"/>
          <w:szCs w:val="28"/>
        </w:rPr>
        <w:lastRenderedPageBreak/>
        <w:t>3. СТРУКТУРА и</w:t>
      </w:r>
      <w:r w:rsidRPr="00D336EC">
        <w:rPr>
          <w:caps/>
          <w:sz w:val="28"/>
          <w:szCs w:val="28"/>
        </w:rPr>
        <w:t xml:space="preserve"> </w:t>
      </w:r>
      <w:r w:rsidRPr="00D336EC">
        <w:rPr>
          <w:b/>
          <w:caps/>
          <w:sz w:val="28"/>
          <w:szCs w:val="28"/>
        </w:rPr>
        <w:t>содержание профессионального модуля</w:t>
      </w:r>
    </w:p>
    <w:p w:rsidR="00D336EC" w:rsidRPr="00D336EC" w:rsidRDefault="00D336EC" w:rsidP="00D336E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D336EC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26"/>
        <w:gridCol w:w="4536"/>
        <w:gridCol w:w="1280"/>
        <w:gridCol w:w="919"/>
        <w:gridCol w:w="1685"/>
        <w:gridCol w:w="1868"/>
        <w:gridCol w:w="1208"/>
        <w:gridCol w:w="1998"/>
      </w:tblGrid>
      <w:tr w:rsidR="00D336EC" w:rsidRPr="00D336EC" w:rsidTr="00607DE6">
        <w:trPr>
          <w:trHeight w:val="435"/>
        </w:trPr>
        <w:tc>
          <w:tcPr>
            <w:tcW w:w="508" w:type="pct"/>
            <w:vMerge w:val="restar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336EC">
              <w:rPr>
                <w:b/>
                <w:sz w:val="20"/>
                <w:szCs w:val="20"/>
              </w:rPr>
              <w:t>Коды</w:t>
            </w:r>
            <w:r w:rsidRPr="00D336E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36EC">
              <w:rPr>
                <w:b/>
                <w:sz w:val="20"/>
                <w:szCs w:val="20"/>
              </w:rPr>
              <w:t>профессиональных</w:t>
            </w:r>
            <w:r w:rsidRPr="00D336E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36E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510" w:type="pct"/>
            <w:vMerge w:val="restar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336EC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D336EC">
              <w:rPr>
                <w:rStyle w:val="a8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426" w:type="pct"/>
            <w:vMerge w:val="restar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D336EC">
              <w:rPr>
                <w:b/>
                <w:iCs/>
                <w:sz w:val="20"/>
                <w:szCs w:val="20"/>
              </w:rPr>
              <w:t>Всего часов</w:t>
            </w:r>
          </w:p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9" w:type="pct"/>
            <w:gridSpan w:val="3"/>
            <w:shd w:val="clear" w:color="auto" w:fill="auto"/>
          </w:tcPr>
          <w:p w:rsidR="00D336EC" w:rsidRPr="00D336EC" w:rsidRDefault="00D336EC" w:rsidP="00D336E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36EC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336EC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D336EC" w:rsidRPr="00D336EC" w:rsidTr="00607DE6">
        <w:trPr>
          <w:trHeight w:val="435"/>
        </w:trPr>
        <w:tc>
          <w:tcPr>
            <w:tcW w:w="508" w:type="pct"/>
            <w:vMerge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pct"/>
            <w:vMerge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D336EC" w:rsidRPr="00D336EC" w:rsidRDefault="00D336EC" w:rsidP="00D336E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36EC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D336EC" w:rsidRPr="00D336EC" w:rsidRDefault="00D336EC" w:rsidP="00D336E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36EC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D336EC" w:rsidRPr="00D336EC" w:rsidRDefault="00D336EC" w:rsidP="00D336E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36EC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336EC">
              <w:rPr>
                <w:b/>
                <w:sz w:val="20"/>
                <w:szCs w:val="20"/>
              </w:rPr>
              <w:t>Учебная,</w:t>
            </w:r>
          </w:p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336EC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336EC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D336EC">
              <w:rPr>
                <w:i/>
                <w:iCs/>
                <w:sz w:val="20"/>
                <w:szCs w:val="20"/>
              </w:rPr>
              <w:t>часов</w:t>
            </w:r>
          </w:p>
          <w:p w:rsidR="00D336EC" w:rsidRPr="00D336EC" w:rsidRDefault="00D336EC" w:rsidP="00D336EC">
            <w:pPr>
              <w:pStyle w:val="2"/>
              <w:widowControl w:val="0"/>
              <w:ind w:left="0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336EC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D336EC" w:rsidRPr="00D336EC" w:rsidTr="00607DE6">
        <w:trPr>
          <w:trHeight w:val="390"/>
        </w:trPr>
        <w:tc>
          <w:tcPr>
            <w:tcW w:w="508" w:type="pct"/>
            <w:vMerge/>
            <w:shd w:val="clear" w:color="auto" w:fill="auto"/>
          </w:tcPr>
          <w:p w:rsidR="00D336EC" w:rsidRPr="00D336EC" w:rsidRDefault="00D336EC" w:rsidP="00D33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pct"/>
            <w:vMerge/>
            <w:shd w:val="clear" w:color="auto" w:fill="auto"/>
          </w:tcPr>
          <w:p w:rsidR="00D336EC" w:rsidRPr="00D336EC" w:rsidRDefault="00D336EC" w:rsidP="00D33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D336EC" w:rsidRPr="00D336EC" w:rsidRDefault="00D336EC" w:rsidP="00D33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D336EC" w:rsidRPr="00D336EC" w:rsidRDefault="00D336EC" w:rsidP="00D336E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36EC">
              <w:rPr>
                <w:b/>
                <w:sz w:val="20"/>
                <w:szCs w:val="20"/>
              </w:rPr>
              <w:t>Всего,</w:t>
            </w:r>
          </w:p>
          <w:p w:rsidR="00D336EC" w:rsidRPr="00D336EC" w:rsidRDefault="00D336EC" w:rsidP="00D336E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336EC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D336EC" w:rsidRPr="00D336EC" w:rsidRDefault="00D336EC" w:rsidP="00D336E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36EC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D336EC" w:rsidRPr="00D336EC" w:rsidRDefault="00D336EC" w:rsidP="00D336E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36EC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D336EC" w:rsidRPr="00D336EC" w:rsidRDefault="00D336EC" w:rsidP="00D336E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336EC" w:rsidRPr="00D336EC" w:rsidTr="00607DE6">
        <w:tc>
          <w:tcPr>
            <w:tcW w:w="508" w:type="pct"/>
            <w:shd w:val="clear" w:color="auto" w:fill="auto"/>
          </w:tcPr>
          <w:p w:rsidR="00D336EC" w:rsidRPr="00D336EC" w:rsidRDefault="00D336EC" w:rsidP="00D33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6E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10" w:type="pct"/>
            <w:shd w:val="clear" w:color="auto" w:fill="auto"/>
          </w:tcPr>
          <w:p w:rsidR="00D336EC" w:rsidRPr="00D336EC" w:rsidRDefault="00D336EC" w:rsidP="00D33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6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D336EC" w:rsidRPr="00D336EC" w:rsidRDefault="00D336EC" w:rsidP="00D336E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36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D336EC" w:rsidRPr="00D336EC" w:rsidRDefault="00D336EC" w:rsidP="00D336E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36E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D336EC" w:rsidRPr="00D336EC" w:rsidRDefault="00D336EC" w:rsidP="00D336E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36E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D336EC" w:rsidRPr="00D336EC" w:rsidRDefault="00D336EC" w:rsidP="00D336E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36E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336E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336EC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D336EC" w:rsidRPr="00D336EC" w:rsidTr="00607DE6">
        <w:tc>
          <w:tcPr>
            <w:tcW w:w="508" w:type="pct"/>
            <w:shd w:val="clear" w:color="auto" w:fill="auto"/>
          </w:tcPr>
          <w:p w:rsidR="00D336EC" w:rsidRPr="00D336EC" w:rsidRDefault="00D336EC" w:rsidP="00D336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36EC">
              <w:rPr>
                <w:rFonts w:ascii="Times New Roman" w:hAnsi="Times New Roman" w:cs="Times New Roman"/>
                <w:b/>
              </w:rPr>
              <w:t>ПК 1.1- 1.2. , 1.4.</w:t>
            </w:r>
          </w:p>
        </w:tc>
        <w:tc>
          <w:tcPr>
            <w:tcW w:w="1510" w:type="pc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rPr>
                <w:b/>
              </w:rPr>
            </w:pPr>
            <w:r w:rsidRPr="00D336EC">
              <w:rPr>
                <w:b/>
              </w:rPr>
              <w:t>Раздел 1. Выполнение и контроль качества  монтажа радиоэлектронной  и радиотелевизионной аппаратуры</w:t>
            </w:r>
          </w:p>
        </w:tc>
        <w:tc>
          <w:tcPr>
            <w:tcW w:w="426" w:type="pc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336EC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306" w:type="pc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336EC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561" w:type="pc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D336EC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622" w:type="pc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336EC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02" w:type="pct"/>
            <w:shd w:val="clear" w:color="auto" w:fill="auto"/>
          </w:tcPr>
          <w:p w:rsidR="00D336EC" w:rsidRPr="00D336EC" w:rsidRDefault="00D336EC" w:rsidP="00D336E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D336EC" w:rsidRPr="00D336EC" w:rsidRDefault="00D336EC" w:rsidP="00D336E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36EC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65" w:type="pc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336EC">
              <w:rPr>
                <w:b/>
                <w:i/>
                <w:iCs/>
                <w:sz w:val="20"/>
                <w:szCs w:val="20"/>
              </w:rPr>
              <w:t>-</w:t>
            </w:r>
          </w:p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336EC" w:rsidRPr="00D336EC" w:rsidTr="00607DE6">
        <w:tc>
          <w:tcPr>
            <w:tcW w:w="508" w:type="pct"/>
            <w:shd w:val="clear" w:color="auto" w:fill="auto"/>
          </w:tcPr>
          <w:p w:rsidR="00D336EC" w:rsidRPr="00D336EC" w:rsidRDefault="00D336EC" w:rsidP="00D33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pct"/>
            <w:shd w:val="clear" w:color="auto" w:fill="auto"/>
          </w:tcPr>
          <w:p w:rsidR="00D336EC" w:rsidRPr="00D336EC" w:rsidRDefault="00D336EC" w:rsidP="00D336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336EC">
              <w:rPr>
                <w:rFonts w:ascii="Times New Roman" w:eastAsia="Calibri" w:hAnsi="Times New Roman" w:cs="Times New Roman"/>
                <w:b/>
                <w:bCs/>
              </w:rPr>
              <w:t>МДК 01.</w:t>
            </w:r>
            <w:r w:rsidRPr="00D336EC">
              <w:rPr>
                <w:rFonts w:ascii="Times New Roman" w:hAnsi="Times New Roman" w:cs="Times New Roman"/>
                <w:b/>
                <w:bCs/>
              </w:rPr>
              <w:t xml:space="preserve"> 01.</w:t>
            </w:r>
          </w:p>
          <w:p w:rsidR="00D336EC" w:rsidRPr="00D336EC" w:rsidRDefault="00D336EC" w:rsidP="00D336EC">
            <w:pPr>
              <w:pStyle w:val="2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D336EC">
              <w:rPr>
                <w:b/>
                <w:bCs/>
              </w:rPr>
              <w:t xml:space="preserve">Технология выполнения монтажа и демонтажа </w:t>
            </w:r>
            <w:r w:rsidRPr="00D336EC">
              <w:rPr>
                <w:b/>
                <w:spacing w:val="-5"/>
              </w:rPr>
              <w:t xml:space="preserve">узлов и элементов радиоэлектронной </w:t>
            </w:r>
            <w:r w:rsidRPr="00D336EC">
              <w:rPr>
                <w:b/>
              </w:rPr>
              <w:t xml:space="preserve">и радиотелевизионной </w:t>
            </w:r>
            <w:r w:rsidRPr="00D336EC">
              <w:rPr>
                <w:b/>
                <w:spacing w:val="-5"/>
              </w:rPr>
              <w:t>аппаратуры</w:t>
            </w:r>
          </w:p>
        </w:tc>
        <w:tc>
          <w:tcPr>
            <w:tcW w:w="426" w:type="pc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D336EC">
              <w:rPr>
                <w:b/>
                <w:i/>
                <w:sz w:val="20"/>
                <w:szCs w:val="20"/>
              </w:rPr>
              <w:t>222</w:t>
            </w:r>
          </w:p>
        </w:tc>
        <w:tc>
          <w:tcPr>
            <w:tcW w:w="306" w:type="pc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D336EC">
              <w:rPr>
                <w:b/>
                <w:i/>
                <w:sz w:val="20"/>
                <w:szCs w:val="20"/>
              </w:rPr>
              <w:t>152</w:t>
            </w:r>
          </w:p>
        </w:tc>
        <w:tc>
          <w:tcPr>
            <w:tcW w:w="561" w:type="pc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D336EC">
              <w:rPr>
                <w:i/>
                <w:sz w:val="20"/>
                <w:szCs w:val="20"/>
              </w:rPr>
              <w:t>76</w:t>
            </w:r>
          </w:p>
        </w:tc>
        <w:tc>
          <w:tcPr>
            <w:tcW w:w="622" w:type="pc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D336EC">
              <w:rPr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402" w:type="pct"/>
            <w:shd w:val="clear" w:color="auto" w:fill="auto"/>
          </w:tcPr>
          <w:p w:rsidR="00D336EC" w:rsidRPr="00D336EC" w:rsidRDefault="00D336EC" w:rsidP="00D336E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D336EC" w:rsidRPr="00D336EC" w:rsidRDefault="00D336EC" w:rsidP="00D336E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D336EC" w:rsidRPr="00D336EC" w:rsidRDefault="00D336EC" w:rsidP="00D336EC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336E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336EC">
              <w:rPr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D336EC" w:rsidRPr="00D336EC" w:rsidTr="00607DE6">
        <w:trPr>
          <w:trHeight w:val="553"/>
        </w:trPr>
        <w:tc>
          <w:tcPr>
            <w:tcW w:w="508" w:type="pct"/>
            <w:shd w:val="clear" w:color="auto" w:fill="auto"/>
          </w:tcPr>
          <w:p w:rsidR="00D336EC" w:rsidRPr="00D336EC" w:rsidRDefault="00D336EC" w:rsidP="00D336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36EC">
              <w:rPr>
                <w:rFonts w:ascii="Times New Roman" w:hAnsi="Times New Roman" w:cs="Times New Roman"/>
                <w:b/>
              </w:rPr>
              <w:t>ПК 1.3. - 1.5.</w:t>
            </w:r>
          </w:p>
        </w:tc>
        <w:tc>
          <w:tcPr>
            <w:tcW w:w="1510" w:type="pct"/>
            <w:shd w:val="clear" w:color="auto" w:fill="auto"/>
          </w:tcPr>
          <w:p w:rsidR="00D336EC" w:rsidRPr="00D336EC" w:rsidRDefault="00D336EC" w:rsidP="00D336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36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36EC">
              <w:rPr>
                <w:rFonts w:ascii="Times New Roman" w:hAnsi="Times New Roman" w:cs="Times New Roman"/>
                <w:b/>
              </w:rPr>
              <w:t>Раздел 2. Составление и изготовление сложных шаблонов по  электрическим схемам</w:t>
            </w:r>
          </w:p>
        </w:tc>
        <w:tc>
          <w:tcPr>
            <w:tcW w:w="426" w:type="pc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336EC"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306" w:type="pc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336EC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561" w:type="pc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D336EC"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622" w:type="pc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336EC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02" w:type="pc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336EC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65" w:type="pc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336EC">
              <w:rPr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D336EC" w:rsidRPr="00D336EC" w:rsidTr="00607DE6">
        <w:trPr>
          <w:trHeight w:val="860"/>
        </w:trPr>
        <w:tc>
          <w:tcPr>
            <w:tcW w:w="508" w:type="pct"/>
            <w:shd w:val="clear" w:color="auto" w:fill="auto"/>
          </w:tcPr>
          <w:p w:rsidR="00D336EC" w:rsidRPr="00D336EC" w:rsidRDefault="00D336EC" w:rsidP="00D336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pct"/>
            <w:shd w:val="clear" w:color="auto" w:fill="auto"/>
          </w:tcPr>
          <w:p w:rsidR="00D336EC" w:rsidRPr="00D336EC" w:rsidRDefault="00D336EC" w:rsidP="00D336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336EC">
              <w:rPr>
                <w:rFonts w:ascii="Times New Roman" w:eastAsia="Calibri" w:hAnsi="Times New Roman" w:cs="Times New Roman"/>
                <w:b/>
                <w:bCs/>
              </w:rPr>
              <w:t>МДК 01.</w:t>
            </w:r>
            <w:r w:rsidRPr="00D336EC">
              <w:rPr>
                <w:rFonts w:ascii="Times New Roman" w:hAnsi="Times New Roman" w:cs="Times New Roman"/>
                <w:b/>
                <w:bCs/>
              </w:rPr>
              <w:t xml:space="preserve"> 01.</w:t>
            </w:r>
          </w:p>
          <w:p w:rsidR="00D336EC" w:rsidRPr="00D336EC" w:rsidRDefault="00D336EC" w:rsidP="00D336EC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D336EC">
              <w:rPr>
                <w:b/>
                <w:bCs/>
              </w:rPr>
              <w:t xml:space="preserve">Технология выполнения монтажа и демонтажа </w:t>
            </w:r>
            <w:r w:rsidRPr="00D336EC">
              <w:rPr>
                <w:b/>
                <w:spacing w:val="-5"/>
              </w:rPr>
              <w:t xml:space="preserve">узлов и элементов радиоэлектронной </w:t>
            </w:r>
            <w:r w:rsidRPr="00D336EC">
              <w:rPr>
                <w:b/>
              </w:rPr>
              <w:t xml:space="preserve">и радиотелевизионной </w:t>
            </w:r>
            <w:r w:rsidRPr="00D336EC">
              <w:rPr>
                <w:b/>
                <w:spacing w:val="-5"/>
              </w:rPr>
              <w:t>аппаратуры</w:t>
            </w:r>
          </w:p>
        </w:tc>
        <w:tc>
          <w:tcPr>
            <w:tcW w:w="426" w:type="pc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D336EC">
              <w:rPr>
                <w:b/>
                <w:i/>
                <w:sz w:val="20"/>
                <w:szCs w:val="20"/>
              </w:rPr>
              <w:t>152</w:t>
            </w:r>
          </w:p>
        </w:tc>
        <w:tc>
          <w:tcPr>
            <w:tcW w:w="306" w:type="pc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D336EC">
              <w:rPr>
                <w:b/>
                <w:i/>
                <w:sz w:val="20"/>
                <w:szCs w:val="20"/>
              </w:rPr>
              <w:t>104</w:t>
            </w:r>
          </w:p>
        </w:tc>
        <w:tc>
          <w:tcPr>
            <w:tcW w:w="561" w:type="pc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D336EC"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622" w:type="pc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D336EC">
              <w:rPr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402" w:type="pc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336E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336EC">
              <w:rPr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D336EC" w:rsidRPr="00D336EC" w:rsidTr="00607DE6">
        <w:trPr>
          <w:trHeight w:val="338"/>
        </w:trPr>
        <w:tc>
          <w:tcPr>
            <w:tcW w:w="508" w:type="pc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rPr>
                <w:b/>
              </w:rPr>
            </w:pPr>
            <w:r w:rsidRPr="00D336EC">
              <w:rPr>
                <w:b/>
              </w:rPr>
              <w:t>Производственная практика</w:t>
            </w:r>
            <w:r w:rsidRPr="00D336EC">
              <w:t>, часов</w:t>
            </w:r>
            <w:r w:rsidRPr="00D336EC">
              <w:rPr>
                <w:b/>
              </w:rPr>
              <w:t xml:space="preserve"> </w:t>
            </w:r>
          </w:p>
        </w:tc>
        <w:tc>
          <w:tcPr>
            <w:tcW w:w="426" w:type="pct"/>
            <w:shd w:val="clear" w:color="auto" w:fill="auto"/>
          </w:tcPr>
          <w:p w:rsidR="00D336EC" w:rsidRPr="00D336EC" w:rsidRDefault="00D336EC" w:rsidP="00D336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6EC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D336EC" w:rsidRPr="00D336EC" w:rsidRDefault="00D336EC" w:rsidP="00D33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D336EC" w:rsidRPr="00D336EC" w:rsidRDefault="00D336EC" w:rsidP="00D336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36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144</w:t>
            </w:r>
          </w:p>
        </w:tc>
      </w:tr>
      <w:tr w:rsidR="00D336EC" w:rsidRPr="00D336EC" w:rsidTr="00607DE6">
        <w:tc>
          <w:tcPr>
            <w:tcW w:w="508" w:type="pc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D336EC" w:rsidRPr="00D336EC" w:rsidRDefault="00D336EC" w:rsidP="00D336EC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D336EC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426" w:type="pct"/>
            <w:shd w:val="clear" w:color="auto" w:fill="auto"/>
          </w:tcPr>
          <w:p w:rsidR="00D336EC" w:rsidRPr="00D336EC" w:rsidRDefault="00D336EC" w:rsidP="00D33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336E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698</w:t>
            </w:r>
          </w:p>
        </w:tc>
        <w:tc>
          <w:tcPr>
            <w:tcW w:w="306" w:type="pct"/>
            <w:shd w:val="clear" w:color="auto" w:fill="auto"/>
          </w:tcPr>
          <w:p w:rsidR="00D336EC" w:rsidRPr="00D336EC" w:rsidRDefault="00D336EC" w:rsidP="00D33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336E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256</w:t>
            </w:r>
          </w:p>
        </w:tc>
        <w:tc>
          <w:tcPr>
            <w:tcW w:w="561" w:type="pct"/>
            <w:shd w:val="clear" w:color="auto" w:fill="auto"/>
          </w:tcPr>
          <w:p w:rsidR="00D336EC" w:rsidRPr="00D336EC" w:rsidRDefault="00D336EC" w:rsidP="00D336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36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128</w:t>
            </w:r>
          </w:p>
        </w:tc>
        <w:tc>
          <w:tcPr>
            <w:tcW w:w="622" w:type="pct"/>
            <w:shd w:val="clear" w:color="auto" w:fill="auto"/>
          </w:tcPr>
          <w:p w:rsidR="00D336EC" w:rsidRPr="00D336EC" w:rsidRDefault="00D336EC" w:rsidP="00D33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336E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118</w:t>
            </w:r>
          </w:p>
        </w:tc>
        <w:tc>
          <w:tcPr>
            <w:tcW w:w="402" w:type="pct"/>
            <w:shd w:val="clear" w:color="auto" w:fill="auto"/>
          </w:tcPr>
          <w:p w:rsidR="00D336EC" w:rsidRPr="00D336EC" w:rsidRDefault="00D336EC" w:rsidP="00D33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336E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180</w:t>
            </w:r>
          </w:p>
        </w:tc>
        <w:tc>
          <w:tcPr>
            <w:tcW w:w="665" w:type="pct"/>
            <w:shd w:val="clear" w:color="auto" w:fill="auto"/>
          </w:tcPr>
          <w:p w:rsidR="00D336EC" w:rsidRPr="00D336EC" w:rsidRDefault="00D336EC" w:rsidP="00D33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336E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144</w:t>
            </w:r>
          </w:p>
        </w:tc>
      </w:tr>
    </w:tbl>
    <w:p w:rsidR="00607DE6" w:rsidRDefault="00607DE6" w:rsidP="00D3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  <w:sectPr w:rsidR="00607DE6" w:rsidSect="00D336E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26CE5" w:rsidRPr="00F20ECA" w:rsidRDefault="00607DE6" w:rsidP="00607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</w:t>
      </w:r>
      <w:r w:rsidR="00E26CE5" w:rsidRPr="00F20ECA">
        <w:rPr>
          <w:rFonts w:ascii="Times New Roman" w:hAnsi="Times New Roman" w:cs="Times New Roman"/>
          <w:b/>
          <w:bCs/>
          <w:caps/>
          <w:sz w:val="28"/>
          <w:szCs w:val="28"/>
        </w:rPr>
        <w:t>ннотация</w:t>
      </w:r>
    </w:p>
    <w:p w:rsidR="00E26CE5" w:rsidRPr="00F20ECA" w:rsidRDefault="00E26CE5" w:rsidP="00607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E26CE5" w:rsidRPr="00F20ECA" w:rsidRDefault="00E26CE5" w:rsidP="00607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ПМ.02 Инсталляция, регулировка, настройка и </w:t>
      </w:r>
      <w:r w:rsidR="00D336EC">
        <w:rPr>
          <w:rFonts w:ascii="Times New Roman" w:eastAsia="Times New Roman" w:hAnsi="Times New Roman" w:cs="Times New Roman"/>
          <w:b/>
          <w:sz w:val="28"/>
          <w:szCs w:val="28"/>
        </w:rPr>
        <w:t>техническое обслуживание радиоэлектронной аппаратуры</w:t>
      </w:r>
    </w:p>
    <w:p w:rsidR="00E26CE5" w:rsidRPr="00F20ECA" w:rsidRDefault="00E26CE5" w:rsidP="00E26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E26CE5" w:rsidRPr="002B585A" w:rsidRDefault="00607DE6" w:rsidP="00C3220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6CE5" w:rsidRPr="00F20ECA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</w:t>
      </w:r>
      <w:r w:rsidR="00E26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6EC">
        <w:rPr>
          <w:rFonts w:ascii="Times New Roman" w:eastAsia="Times New Roman" w:hAnsi="Times New Roman" w:cs="Times New Roman"/>
          <w:b/>
          <w:sz w:val="28"/>
          <w:szCs w:val="28"/>
        </w:rPr>
        <w:t>ПМ.02 Инсталляция, регулировка, настройка и техническое обслуживание радиоэлектронной аппаратуры</w:t>
      </w:r>
      <w:r w:rsidR="00E26C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6CE5" w:rsidRPr="00323719">
        <w:rPr>
          <w:rFonts w:ascii="Times New Roman" w:hAnsi="Times New Roman" w:cs="Times New Roman"/>
          <w:color w:val="000000"/>
          <w:spacing w:val="-1"/>
          <w:sz w:val="28"/>
          <w:szCs w:val="28"/>
        </w:rPr>
        <w:t>явл</w:t>
      </w:r>
      <w:r w:rsidR="00E26CE5">
        <w:rPr>
          <w:rFonts w:ascii="Times New Roman" w:hAnsi="Times New Roman" w:cs="Times New Roman"/>
          <w:color w:val="000000"/>
          <w:spacing w:val="-1"/>
          <w:sz w:val="28"/>
          <w:szCs w:val="28"/>
        </w:rPr>
        <w:t>яется частью основной профессио</w:t>
      </w:r>
      <w:r w:rsidR="00E26CE5" w:rsidRPr="003237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нальной образовательной программы в соответствии с ФГОС </w:t>
      </w:r>
      <w:r w:rsidR="00E26CE5"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профессии СПО, </w:t>
      </w:r>
      <w:r w:rsidR="00E26CE5" w:rsidRPr="00323719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</w:t>
      </w:r>
      <w:r w:rsidR="00E26CE5">
        <w:rPr>
          <w:rFonts w:ascii="Times New Roman" w:hAnsi="Times New Roman" w:cs="Times New Roman"/>
          <w:sz w:val="28"/>
          <w:szCs w:val="28"/>
        </w:rPr>
        <w:t xml:space="preserve"> профессий </w:t>
      </w:r>
    </w:p>
    <w:p w:rsidR="00E26CE5" w:rsidRPr="00607DE6" w:rsidRDefault="00E26CE5" w:rsidP="0060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11.00.00 ЭЛЕКТРОНКА, РАДИОТЕХНИКА И СИСТЕМЫ СВЯЗИ</w:t>
      </w:r>
    </w:p>
    <w:p w:rsidR="00E26CE5" w:rsidRPr="00607DE6" w:rsidRDefault="00E26CE5" w:rsidP="00607D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 xml:space="preserve">11.01.02 </w:t>
      </w:r>
      <w:r w:rsidRPr="00607DE6">
        <w:rPr>
          <w:rFonts w:ascii="Times New Roman" w:hAnsi="Times New Roman" w:cs="Times New Roman"/>
          <w:color w:val="000000"/>
          <w:sz w:val="28"/>
          <w:szCs w:val="28"/>
        </w:rPr>
        <w:t>Радиомеханик</w:t>
      </w:r>
    </w:p>
    <w:p w:rsidR="00607DE6" w:rsidRPr="00607DE6" w:rsidRDefault="00607DE6" w:rsidP="0060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607DE6" w:rsidRPr="00607DE6" w:rsidRDefault="00607DE6" w:rsidP="00607DE6">
      <w:pPr>
        <w:pStyle w:val="a9"/>
        <w:spacing w:after="0"/>
        <w:ind w:left="0"/>
        <w:rPr>
          <w:b/>
          <w:spacing w:val="-5"/>
          <w:sz w:val="28"/>
          <w:szCs w:val="28"/>
        </w:rPr>
      </w:pPr>
      <w:r w:rsidRPr="00607DE6">
        <w:rPr>
          <w:b/>
          <w:spacing w:val="-5"/>
          <w:sz w:val="28"/>
          <w:szCs w:val="28"/>
        </w:rPr>
        <w:t xml:space="preserve">Инсталляция, регулировка, настройка  и </w:t>
      </w:r>
      <w:r w:rsidRPr="00607DE6">
        <w:rPr>
          <w:b/>
          <w:sz w:val="28"/>
          <w:szCs w:val="28"/>
        </w:rPr>
        <w:t>техническое обслуживание радиоэлектронной аппаратуры</w:t>
      </w:r>
    </w:p>
    <w:p w:rsidR="00607DE6" w:rsidRPr="00607DE6" w:rsidRDefault="00607DE6" w:rsidP="0060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607DE6" w:rsidRPr="00607DE6" w:rsidRDefault="00607DE6" w:rsidP="0060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 xml:space="preserve">1. Определять места установки </w:t>
      </w:r>
      <w:r w:rsidRPr="00607DE6">
        <w:rPr>
          <w:rFonts w:ascii="Times New Roman" w:hAnsi="Times New Roman" w:cs="Times New Roman"/>
          <w:spacing w:val="-5"/>
          <w:sz w:val="28"/>
          <w:szCs w:val="28"/>
        </w:rPr>
        <w:t xml:space="preserve">элементов, узлов и блоков </w:t>
      </w:r>
      <w:r w:rsidRPr="00607DE6">
        <w:rPr>
          <w:rFonts w:ascii="Times New Roman" w:hAnsi="Times New Roman" w:cs="Times New Roman"/>
          <w:sz w:val="28"/>
          <w:szCs w:val="28"/>
        </w:rPr>
        <w:t>радиоэлектронной аппаратуры, радиостанций, радиоустройств и других приборов</w:t>
      </w:r>
    </w:p>
    <w:p w:rsidR="00607DE6" w:rsidRPr="00607DE6" w:rsidRDefault="00607DE6" w:rsidP="00607D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2.  </w:t>
      </w:r>
      <w:r w:rsidRPr="00607DE6">
        <w:rPr>
          <w:rFonts w:ascii="Times New Roman" w:hAnsi="Times New Roman" w:cs="Times New Roman"/>
          <w:bCs/>
          <w:sz w:val="28"/>
          <w:szCs w:val="28"/>
        </w:rPr>
        <w:t>Макетировать схемы различной степени сложности</w:t>
      </w:r>
    </w:p>
    <w:p w:rsidR="00607DE6" w:rsidRPr="00607DE6" w:rsidRDefault="00607DE6" w:rsidP="00607D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3. Осуществлять тестовую проверку, профилактический осмотр, регулировку, техническое обслуживание и ремонт узлов и блоков радиоэлектронной аппаратуры</w:t>
      </w:r>
    </w:p>
    <w:p w:rsidR="00607DE6" w:rsidRPr="00607DE6" w:rsidRDefault="00607DE6" w:rsidP="00607D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4.</w:t>
      </w:r>
      <w:r w:rsidRPr="00607DE6">
        <w:rPr>
          <w:rFonts w:ascii="Times New Roman" w:hAnsi="Times New Roman" w:cs="Times New Roman"/>
          <w:sz w:val="28"/>
        </w:rPr>
        <w:t xml:space="preserve">  </w:t>
      </w:r>
      <w:r w:rsidRPr="00607DE6">
        <w:rPr>
          <w:rFonts w:ascii="Times New Roman" w:hAnsi="Times New Roman" w:cs="Times New Roman"/>
          <w:spacing w:val="-5"/>
          <w:sz w:val="28"/>
          <w:szCs w:val="28"/>
        </w:rPr>
        <w:t xml:space="preserve">Использовать </w:t>
      </w:r>
      <w:r w:rsidRPr="00607DE6">
        <w:rPr>
          <w:rFonts w:ascii="Times New Roman" w:hAnsi="Times New Roman" w:cs="Times New Roman"/>
          <w:sz w:val="28"/>
          <w:szCs w:val="28"/>
        </w:rPr>
        <w:t>информационные технологии как средство</w:t>
      </w:r>
      <w:r w:rsidRPr="00607D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7DE6">
        <w:rPr>
          <w:rFonts w:ascii="Times New Roman" w:hAnsi="Times New Roman" w:cs="Times New Roman"/>
          <w:sz w:val="28"/>
          <w:szCs w:val="28"/>
        </w:rPr>
        <w:t>технологического процесса настройки</w:t>
      </w:r>
      <w:r w:rsidRPr="00607DE6">
        <w:rPr>
          <w:rFonts w:ascii="Times New Roman" w:hAnsi="Times New Roman" w:cs="Times New Roman"/>
          <w:spacing w:val="-5"/>
          <w:sz w:val="28"/>
          <w:szCs w:val="28"/>
        </w:rPr>
        <w:t xml:space="preserve"> и технического обслуживания радиоэлектронной аппаратуры</w:t>
      </w:r>
    </w:p>
    <w:p w:rsidR="00607DE6" w:rsidRPr="00607DE6" w:rsidRDefault="00607DE6" w:rsidP="00607D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5. Осуществлять настройку мультимедиа-технологий</w:t>
      </w:r>
    </w:p>
    <w:p w:rsidR="00607DE6" w:rsidRPr="00607DE6" w:rsidRDefault="00607DE6" w:rsidP="00607D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DE6" w:rsidRPr="00607DE6" w:rsidRDefault="00607DE6" w:rsidP="00607D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607DE6" w:rsidRPr="00607DE6" w:rsidRDefault="00607DE6" w:rsidP="00607D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07DE6" w:rsidRPr="00607DE6" w:rsidRDefault="00607DE6" w:rsidP="00607DE6">
      <w:pPr>
        <w:spacing w:after="0" w:line="240" w:lineRule="auto"/>
        <w:ind w:firstLine="3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DE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607DE6" w:rsidRPr="00607DE6" w:rsidRDefault="00607DE6" w:rsidP="00607DE6">
      <w:pPr>
        <w:spacing w:after="0" w:line="240" w:lineRule="auto"/>
        <w:ind w:firstLine="338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- чтения электрических структурных, функциональных, принципиальных, монтажных схем  блоков и узлов радиоэлектронной аппаратуры;</w:t>
      </w:r>
    </w:p>
    <w:p w:rsidR="00607DE6" w:rsidRPr="00607DE6" w:rsidRDefault="00607DE6" w:rsidP="00607DE6">
      <w:pPr>
        <w:pStyle w:val="a5"/>
        <w:spacing w:before="0" w:beforeAutospacing="0" w:after="0" w:afterAutospacing="0"/>
        <w:ind w:firstLine="338"/>
        <w:jc w:val="both"/>
        <w:rPr>
          <w:sz w:val="28"/>
          <w:szCs w:val="28"/>
        </w:rPr>
      </w:pPr>
      <w:r w:rsidRPr="00607DE6">
        <w:rPr>
          <w:sz w:val="28"/>
          <w:szCs w:val="28"/>
        </w:rPr>
        <w:t>- проведения тестовой проверки, профилактического осмотра, регулировки, технического обслуживания и ремонта узлов и блоков радиоэлектронной аппаратуры;</w:t>
      </w:r>
    </w:p>
    <w:p w:rsidR="00607DE6" w:rsidRPr="00607DE6" w:rsidRDefault="00607DE6" w:rsidP="00607DE6">
      <w:pPr>
        <w:widowControl w:val="0"/>
        <w:autoSpaceDE w:val="0"/>
        <w:autoSpaceDN w:val="0"/>
        <w:adjustRightInd w:val="0"/>
        <w:spacing w:after="0" w:line="240" w:lineRule="auto"/>
        <w:ind w:firstLine="338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- конфигурирования технических средств и обеспечения их аппаратной совместимости;</w:t>
      </w:r>
    </w:p>
    <w:p w:rsidR="00607DE6" w:rsidRPr="00607DE6" w:rsidRDefault="00607DE6" w:rsidP="00607DE6">
      <w:pPr>
        <w:widowControl w:val="0"/>
        <w:autoSpaceDE w:val="0"/>
        <w:autoSpaceDN w:val="0"/>
        <w:adjustRightInd w:val="0"/>
        <w:spacing w:after="0" w:line="240" w:lineRule="auto"/>
        <w:ind w:firstLine="338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- выбора и загрузки соответствующего программного обеспечения;</w:t>
      </w:r>
    </w:p>
    <w:p w:rsidR="00607DE6" w:rsidRPr="00607DE6" w:rsidRDefault="00607DE6" w:rsidP="00607DE6">
      <w:pPr>
        <w:spacing w:after="0" w:line="240" w:lineRule="auto"/>
        <w:ind w:firstLine="338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- ведения учета показателей и режимов работы электронного оборудования;</w:t>
      </w:r>
    </w:p>
    <w:p w:rsidR="00607DE6" w:rsidRPr="00607DE6" w:rsidRDefault="00607DE6" w:rsidP="00607DE6">
      <w:pPr>
        <w:spacing w:after="0" w:line="240" w:lineRule="auto"/>
        <w:ind w:firstLine="338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- подключения контрольно-измерительной аппаратуры;</w:t>
      </w:r>
    </w:p>
    <w:p w:rsidR="00607DE6" w:rsidRPr="00607DE6" w:rsidRDefault="00607DE6" w:rsidP="00607DE6">
      <w:pPr>
        <w:spacing w:after="0" w:line="240" w:lineRule="auto"/>
        <w:ind w:firstLine="338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- экранирования отдельных звеньев настраиваемых  устройств, узлов и блоков радиоэлектронной  аппаратуры, радиостанций, радиоустройств и других приборов;</w:t>
      </w:r>
    </w:p>
    <w:p w:rsidR="00607DE6" w:rsidRPr="00607DE6" w:rsidRDefault="00607DE6" w:rsidP="00607D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DE6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607DE6" w:rsidRPr="00607DE6" w:rsidRDefault="00607DE6" w:rsidP="0060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-применять автоматические регулировки и системы управления в радиоприемнике;</w:t>
      </w:r>
    </w:p>
    <w:p w:rsidR="00607DE6" w:rsidRPr="00607DE6" w:rsidRDefault="00607DE6" w:rsidP="0060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-проводить электрический расчет каскадов радиоприемников и радиопередатчиков;</w:t>
      </w:r>
    </w:p>
    <w:p w:rsidR="00607DE6" w:rsidRPr="00607DE6" w:rsidRDefault="00607DE6" w:rsidP="0060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-проводить гармонический анализ токов и напряжений;</w:t>
      </w:r>
    </w:p>
    <w:p w:rsidR="00607DE6" w:rsidRPr="00607DE6" w:rsidRDefault="00607DE6" w:rsidP="0060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-подбирать  различные методы модуляции и многопозиционные методы манипуляции;</w:t>
      </w:r>
    </w:p>
    <w:p w:rsidR="00607DE6" w:rsidRPr="00607DE6" w:rsidRDefault="00607DE6" w:rsidP="0060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-устранять влияние геофизических условий и земной атмосферы на распространение радиоволн различных диапазонов;</w:t>
      </w:r>
    </w:p>
    <w:p w:rsidR="00607DE6" w:rsidRPr="00607DE6" w:rsidRDefault="00607DE6" w:rsidP="0060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-рассчитывать характеристики антенн различных диапазонов;</w:t>
      </w:r>
    </w:p>
    <w:p w:rsidR="00607DE6" w:rsidRPr="00607DE6" w:rsidRDefault="00607DE6" w:rsidP="0060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-проверять работоспособность радиостанции  под действующими антеннами;</w:t>
      </w:r>
    </w:p>
    <w:p w:rsidR="00607DE6" w:rsidRPr="00607DE6" w:rsidRDefault="00607DE6" w:rsidP="0060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-проводить комплексный ремонт и регулировку радиостанции под действующими антеннами;</w:t>
      </w:r>
    </w:p>
    <w:p w:rsidR="00607DE6" w:rsidRPr="00607DE6" w:rsidRDefault="00607DE6" w:rsidP="0060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-снимать диаграммы направленности антенны;</w:t>
      </w:r>
    </w:p>
    <w:p w:rsidR="00607DE6" w:rsidRPr="00607DE6" w:rsidRDefault="00607DE6" w:rsidP="0060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-пользоваться  действующими стандартами и техническими условиями при инсталляции средств  радиосвязи;</w:t>
      </w:r>
    </w:p>
    <w:p w:rsidR="00607DE6" w:rsidRPr="00607DE6" w:rsidRDefault="00607DE6" w:rsidP="0060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-выявлять и устранять неисправности в радиоэлектронной аппаратуре;</w:t>
      </w:r>
    </w:p>
    <w:p w:rsidR="00607DE6" w:rsidRPr="00607DE6" w:rsidRDefault="00607DE6" w:rsidP="0060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-настраивать радиотелефоны;</w:t>
      </w:r>
    </w:p>
    <w:p w:rsidR="00607DE6" w:rsidRPr="00607DE6" w:rsidRDefault="00607DE6" w:rsidP="0060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iCs/>
          <w:sz w:val="28"/>
          <w:szCs w:val="28"/>
        </w:rPr>
        <w:t>-подключать источники питания</w:t>
      </w:r>
      <w:r w:rsidRPr="00607DE6">
        <w:rPr>
          <w:rFonts w:ascii="Times New Roman" w:hAnsi="Times New Roman" w:cs="Times New Roman"/>
          <w:sz w:val="28"/>
          <w:szCs w:val="28"/>
        </w:rPr>
        <w:t xml:space="preserve"> радиоэлектронной аппаратуры;</w:t>
      </w:r>
    </w:p>
    <w:p w:rsidR="00607DE6" w:rsidRPr="00607DE6" w:rsidRDefault="00607DE6" w:rsidP="0060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-пользоваться  действующими стандартами и техническими условиями при инсталляции средств  информационных технологий;</w:t>
      </w:r>
    </w:p>
    <w:p w:rsidR="00607DE6" w:rsidRPr="00607DE6" w:rsidRDefault="00607DE6" w:rsidP="0060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-проводить контрольные измерения и проверки при инсталляции;</w:t>
      </w:r>
    </w:p>
    <w:p w:rsidR="00607DE6" w:rsidRPr="00607DE6" w:rsidRDefault="00607DE6" w:rsidP="00607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 xml:space="preserve">-выбирать и использовать типовые технические средства информатизации; </w:t>
      </w:r>
    </w:p>
    <w:p w:rsidR="00607DE6" w:rsidRPr="00607DE6" w:rsidRDefault="00607DE6" w:rsidP="0060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 xml:space="preserve">-выбирать рациональную конфигурацию в соответствии с решаемой задачей; </w:t>
      </w:r>
    </w:p>
    <w:p w:rsidR="00607DE6" w:rsidRPr="00607DE6" w:rsidRDefault="00607DE6" w:rsidP="0060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-настраивать  и регулировать системы информационных технологий;</w:t>
      </w:r>
    </w:p>
    <w:p w:rsidR="00607DE6" w:rsidRPr="00607DE6" w:rsidRDefault="00607DE6" w:rsidP="00607D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-осуществлять метрологическую проверку изделий и составлять дефектные ведомости;</w:t>
      </w:r>
    </w:p>
    <w:p w:rsidR="00607DE6" w:rsidRPr="00607DE6" w:rsidRDefault="00607DE6" w:rsidP="00607D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DE6">
        <w:rPr>
          <w:rFonts w:ascii="Times New Roman" w:hAnsi="Times New Roman" w:cs="Times New Roman"/>
          <w:b/>
          <w:sz w:val="28"/>
          <w:szCs w:val="28"/>
        </w:rPr>
        <w:t xml:space="preserve">     знать:</w:t>
      </w:r>
    </w:p>
    <w:p w:rsidR="00607DE6" w:rsidRPr="00607DE6" w:rsidRDefault="00607DE6" w:rsidP="00607D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-теоретические основы  радиоприема   и радиопередачи;</w:t>
      </w:r>
    </w:p>
    <w:p w:rsidR="00607DE6" w:rsidRPr="00607DE6" w:rsidRDefault="00607DE6" w:rsidP="00607DE6">
      <w:pPr>
        <w:pStyle w:val="20"/>
        <w:spacing w:after="0" w:line="240" w:lineRule="auto"/>
        <w:jc w:val="both"/>
        <w:rPr>
          <w:sz w:val="28"/>
          <w:szCs w:val="28"/>
        </w:rPr>
      </w:pPr>
      <w:r w:rsidRPr="00607DE6">
        <w:rPr>
          <w:sz w:val="28"/>
          <w:szCs w:val="28"/>
        </w:rPr>
        <w:t>-методы формирования сигналов в радиоприемниках и радиопередатчиках;</w:t>
      </w:r>
    </w:p>
    <w:p w:rsidR="00607DE6" w:rsidRPr="00607DE6" w:rsidRDefault="00607DE6" w:rsidP="00607DE6">
      <w:pPr>
        <w:pStyle w:val="20"/>
        <w:spacing w:after="0" w:line="240" w:lineRule="auto"/>
        <w:jc w:val="both"/>
        <w:rPr>
          <w:sz w:val="28"/>
          <w:szCs w:val="28"/>
        </w:rPr>
      </w:pPr>
      <w:r w:rsidRPr="00607DE6">
        <w:rPr>
          <w:sz w:val="28"/>
          <w:szCs w:val="28"/>
        </w:rPr>
        <w:t xml:space="preserve">-назначение, функции, технические характеристики, принцип действия, схемы радиоприемников и радиопередатчиков, их отдельных каскадов;  </w:t>
      </w:r>
    </w:p>
    <w:p w:rsidR="00607DE6" w:rsidRPr="00607DE6" w:rsidRDefault="00607DE6" w:rsidP="00607DE6">
      <w:pPr>
        <w:pStyle w:val="20"/>
        <w:spacing w:after="0" w:line="240" w:lineRule="auto"/>
        <w:jc w:val="both"/>
        <w:rPr>
          <w:sz w:val="28"/>
          <w:szCs w:val="28"/>
        </w:rPr>
      </w:pPr>
      <w:r w:rsidRPr="00607DE6">
        <w:rPr>
          <w:sz w:val="28"/>
          <w:szCs w:val="28"/>
        </w:rPr>
        <w:t>-детектирование сигналов;</w:t>
      </w:r>
    </w:p>
    <w:p w:rsidR="00607DE6" w:rsidRPr="00607DE6" w:rsidRDefault="00607DE6" w:rsidP="00607DE6">
      <w:pPr>
        <w:pStyle w:val="20"/>
        <w:spacing w:after="0" w:line="240" w:lineRule="auto"/>
        <w:jc w:val="both"/>
        <w:rPr>
          <w:sz w:val="28"/>
          <w:szCs w:val="28"/>
        </w:rPr>
      </w:pPr>
      <w:r w:rsidRPr="00607DE6">
        <w:rPr>
          <w:sz w:val="28"/>
          <w:szCs w:val="28"/>
        </w:rPr>
        <w:t>-автоматические регулировки сигналов;</w:t>
      </w:r>
    </w:p>
    <w:p w:rsidR="00607DE6" w:rsidRPr="00607DE6" w:rsidRDefault="00607DE6" w:rsidP="00607DE6">
      <w:pPr>
        <w:pStyle w:val="20"/>
        <w:spacing w:after="0" w:line="240" w:lineRule="auto"/>
        <w:jc w:val="both"/>
        <w:rPr>
          <w:sz w:val="28"/>
          <w:szCs w:val="28"/>
        </w:rPr>
      </w:pPr>
      <w:r w:rsidRPr="00607DE6">
        <w:rPr>
          <w:sz w:val="28"/>
          <w:szCs w:val="28"/>
        </w:rPr>
        <w:t xml:space="preserve">-системы управления в радиоприемниках и радиопередатчиках; </w:t>
      </w:r>
    </w:p>
    <w:p w:rsidR="00607DE6" w:rsidRPr="00607DE6" w:rsidRDefault="00607DE6" w:rsidP="00607DE6">
      <w:pPr>
        <w:pStyle w:val="20"/>
        <w:spacing w:after="0" w:line="240" w:lineRule="auto"/>
        <w:jc w:val="both"/>
        <w:rPr>
          <w:sz w:val="28"/>
          <w:szCs w:val="28"/>
        </w:rPr>
      </w:pPr>
      <w:r w:rsidRPr="00607DE6">
        <w:rPr>
          <w:sz w:val="28"/>
          <w:szCs w:val="28"/>
        </w:rPr>
        <w:t xml:space="preserve">-виды помех, методы и способы ослабления их действия в радиоприемных и радиопередающих устройствах; </w:t>
      </w:r>
    </w:p>
    <w:p w:rsidR="00607DE6" w:rsidRPr="00607DE6" w:rsidRDefault="00607DE6" w:rsidP="00607DE6">
      <w:pPr>
        <w:pStyle w:val="20"/>
        <w:spacing w:after="0" w:line="240" w:lineRule="auto"/>
        <w:jc w:val="both"/>
        <w:rPr>
          <w:sz w:val="28"/>
          <w:szCs w:val="28"/>
        </w:rPr>
      </w:pPr>
      <w:r w:rsidRPr="00607DE6">
        <w:rPr>
          <w:sz w:val="28"/>
          <w:szCs w:val="28"/>
        </w:rPr>
        <w:t xml:space="preserve">-принципы построения и особенности схем радиоприемников и радиопередатчиков различных типов и назначений; </w:t>
      </w:r>
    </w:p>
    <w:p w:rsidR="00607DE6" w:rsidRPr="00607DE6" w:rsidRDefault="00607DE6" w:rsidP="00607DE6">
      <w:pPr>
        <w:pStyle w:val="20"/>
        <w:spacing w:after="0" w:line="240" w:lineRule="auto"/>
        <w:jc w:val="both"/>
        <w:rPr>
          <w:sz w:val="28"/>
          <w:szCs w:val="28"/>
        </w:rPr>
      </w:pPr>
      <w:r w:rsidRPr="00607DE6">
        <w:rPr>
          <w:sz w:val="28"/>
          <w:szCs w:val="28"/>
        </w:rPr>
        <w:t>-принципы стабилизации частоты в радиопередающих устройствах;</w:t>
      </w:r>
    </w:p>
    <w:p w:rsidR="00607DE6" w:rsidRPr="00607DE6" w:rsidRDefault="00607DE6" w:rsidP="00607DE6">
      <w:pPr>
        <w:pStyle w:val="20"/>
        <w:spacing w:after="0" w:line="240" w:lineRule="auto"/>
        <w:jc w:val="both"/>
        <w:rPr>
          <w:sz w:val="28"/>
          <w:szCs w:val="28"/>
        </w:rPr>
      </w:pPr>
      <w:r w:rsidRPr="00607DE6">
        <w:rPr>
          <w:sz w:val="28"/>
          <w:szCs w:val="28"/>
        </w:rPr>
        <w:t xml:space="preserve">-основы проектирования радиоприемных и радиопередающих  устройств;  </w:t>
      </w:r>
    </w:p>
    <w:p w:rsidR="00607DE6" w:rsidRPr="00607DE6" w:rsidRDefault="00607DE6" w:rsidP="00607DE6">
      <w:pPr>
        <w:pStyle w:val="ab"/>
        <w:ind w:left="0" w:right="0"/>
        <w:jc w:val="both"/>
        <w:rPr>
          <w:sz w:val="28"/>
          <w:szCs w:val="28"/>
        </w:rPr>
      </w:pPr>
      <w:r w:rsidRPr="00607DE6">
        <w:rPr>
          <w:sz w:val="28"/>
          <w:szCs w:val="28"/>
        </w:rPr>
        <w:t>-проверку функционирования, регулировку и контроль основных параметров радиоприемных и радиопередающих устройств;</w:t>
      </w:r>
    </w:p>
    <w:p w:rsidR="00607DE6" w:rsidRPr="00607DE6" w:rsidRDefault="00607DE6" w:rsidP="00607DE6">
      <w:pPr>
        <w:pStyle w:val="ab"/>
        <w:ind w:left="0" w:right="0"/>
        <w:jc w:val="both"/>
        <w:rPr>
          <w:sz w:val="28"/>
          <w:szCs w:val="28"/>
        </w:rPr>
      </w:pPr>
      <w:r w:rsidRPr="00607DE6">
        <w:rPr>
          <w:sz w:val="28"/>
          <w:szCs w:val="28"/>
        </w:rPr>
        <w:lastRenderedPageBreak/>
        <w:t>-тенденции и перспективы развития радиоприемной и радиопередающей техники;</w:t>
      </w:r>
    </w:p>
    <w:p w:rsidR="00607DE6" w:rsidRPr="00607DE6" w:rsidRDefault="00607DE6" w:rsidP="0060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 xml:space="preserve">-особенности спутниковой и космической связи; </w:t>
      </w:r>
    </w:p>
    <w:p w:rsidR="00607DE6" w:rsidRPr="00607DE6" w:rsidRDefault="00607DE6" w:rsidP="0060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-проблемы электромагнитной совместимости (ЭМС);</w:t>
      </w:r>
    </w:p>
    <w:p w:rsidR="00607DE6" w:rsidRPr="00607DE6" w:rsidRDefault="00607DE6" w:rsidP="0060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 xml:space="preserve"> -типы антенн, их основные параметры и конструкции;</w:t>
      </w:r>
    </w:p>
    <w:p w:rsidR="00607DE6" w:rsidRPr="00607DE6" w:rsidRDefault="00607DE6" w:rsidP="0060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 xml:space="preserve">-влияние земли на направленные свойства антенн; </w:t>
      </w:r>
    </w:p>
    <w:p w:rsidR="00607DE6" w:rsidRPr="00607DE6" w:rsidRDefault="00607DE6" w:rsidP="0060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-фидеры, требования к ним;</w:t>
      </w:r>
    </w:p>
    <w:p w:rsidR="00607DE6" w:rsidRPr="00607DE6" w:rsidRDefault="00607DE6" w:rsidP="0060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-типовые технологические процессы сборки и разборки радиоэлектронной аппаратуры, способы чистки;</w:t>
      </w:r>
    </w:p>
    <w:p w:rsidR="00607DE6" w:rsidRPr="00607DE6" w:rsidRDefault="00607DE6" w:rsidP="0060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-классификацию дефектов радиоэлектронной аппаратуры и способы их устранения;</w:t>
      </w:r>
    </w:p>
    <w:p w:rsidR="00607DE6" w:rsidRPr="00607DE6" w:rsidRDefault="00607DE6" w:rsidP="00607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-общие принципы построения систем подвижной радиосвязи (СПР);</w:t>
      </w:r>
    </w:p>
    <w:p w:rsidR="00607DE6" w:rsidRPr="00607DE6" w:rsidRDefault="00607DE6" w:rsidP="00607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 xml:space="preserve">-частотное планирование систем подвижной радиосвязи; </w:t>
      </w:r>
    </w:p>
    <w:p w:rsidR="00607DE6" w:rsidRPr="00607DE6" w:rsidRDefault="00607DE6" w:rsidP="00607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 xml:space="preserve">-международные, федеральные и региональные </w:t>
      </w:r>
      <w:r w:rsidRPr="00607DE6">
        <w:rPr>
          <w:rFonts w:ascii="Times New Roman" w:hAnsi="Times New Roman" w:cs="Times New Roman"/>
          <w:spacing w:val="-2"/>
          <w:sz w:val="28"/>
          <w:szCs w:val="28"/>
        </w:rPr>
        <w:t xml:space="preserve">стандарты на аналоговые и цифровые СПР общего, </w:t>
      </w:r>
      <w:r w:rsidRPr="00607DE6">
        <w:rPr>
          <w:rFonts w:ascii="Times New Roman" w:hAnsi="Times New Roman" w:cs="Times New Roman"/>
          <w:sz w:val="28"/>
          <w:szCs w:val="28"/>
        </w:rPr>
        <w:t xml:space="preserve">персонального и корпоративного пользования; </w:t>
      </w:r>
    </w:p>
    <w:p w:rsidR="00607DE6" w:rsidRPr="00607DE6" w:rsidRDefault="00607DE6" w:rsidP="00607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pacing w:val="1"/>
          <w:sz w:val="28"/>
          <w:szCs w:val="28"/>
        </w:rPr>
        <w:t>-виды услуг, предостав</w:t>
      </w:r>
      <w:r w:rsidRPr="00607DE6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607DE6">
        <w:rPr>
          <w:rFonts w:ascii="Times New Roman" w:hAnsi="Times New Roman" w:cs="Times New Roman"/>
          <w:spacing w:val="-1"/>
          <w:sz w:val="28"/>
          <w:szCs w:val="28"/>
        </w:rPr>
        <w:t>ляемых в сетях СПР;</w:t>
      </w:r>
    </w:p>
    <w:p w:rsidR="00607DE6" w:rsidRPr="00607DE6" w:rsidRDefault="00607DE6" w:rsidP="00607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07DE6">
        <w:rPr>
          <w:rFonts w:ascii="Times New Roman" w:hAnsi="Times New Roman" w:cs="Times New Roman"/>
          <w:spacing w:val="-2"/>
          <w:sz w:val="28"/>
          <w:szCs w:val="28"/>
        </w:rPr>
        <w:t xml:space="preserve">-пакетные радиосети; </w:t>
      </w:r>
    </w:p>
    <w:p w:rsidR="00607DE6" w:rsidRPr="00607DE6" w:rsidRDefault="00607DE6" w:rsidP="00607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7DE6">
        <w:rPr>
          <w:rFonts w:ascii="Times New Roman" w:hAnsi="Times New Roman" w:cs="Times New Roman"/>
          <w:spacing w:val="-2"/>
          <w:sz w:val="28"/>
          <w:szCs w:val="28"/>
        </w:rPr>
        <w:t xml:space="preserve">-устройства преобразования и </w:t>
      </w:r>
      <w:r w:rsidRPr="00607DE6">
        <w:rPr>
          <w:rFonts w:ascii="Times New Roman" w:hAnsi="Times New Roman" w:cs="Times New Roman"/>
          <w:spacing w:val="-1"/>
          <w:sz w:val="28"/>
          <w:szCs w:val="28"/>
        </w:rPr>
        <w:t xml:space="preserve">обработки информации в СПР; </w:t>
      </w:r>
    </w:p>
    <w:p w:rsidR="00607DE6" w:rsidRPr="00607DE6" w:rsidRDefault="00607DE6" w:rsidP="00607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07DE6">
        <w:rPr>
          <w:rFonts w:ascii="Times New Roman" w:hAnsi="Times New Roman" w:cs="Times New Roman"/>
          <w:spacing w:val="-1"/>
          <w:sz w:val="28"/>
          <w:szCs w:val="28"/>
        </w:rPr>
        <w:t>-архитектуру сетей</w:t>
      </w:r>
      <w:r w:rsidRPr="00607DE6">
        <w:rPr>
          <w:rFonts w:ascii="Times New Roman" w:hAnsi="Times New Roman" w:cs="Times New Roman"/>
          <w:sz w:val="28"/>
          <w:szCs w:val="28"/>
        </w:rPr>
        <w:t xml:space="preserve"> подвижной радиосвязи</w:t>
      </w:r>
      <w:r w:rsidRPr="00607DE6">
        <w:rPr>
          <w:rFonts w:ascii="Times New Roman" w:hAnsi="Times New Roman" w:cs="Times New Roman"/>
          <w:spacing w:val="-1"/>
          <w:sz w:val="28"/>
          <w:szCs w:val="28"/>
        </w:rPr>
        <w:t xml:space="preserve">; </w:t>
      </w:r>
    </w:p>
    <w:p w:rsidR="00607DE6" w:rsidRPr="00607DE6" w:rsidRDefault="00607DE6" w:rsidP="00607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-протоколы обмена</w:t>
      </w:r>
      <w:r w:rsidRPr="00607DE6">
        <w:rPr>
          <w:rFonts w:ascii="Times New Roman" w:hAnsi="Times New Roman" w:cs="Times New Roman"/>
          <w:spacing w:val="-1"/>
          <w:sz w:val="28"/>
          <w:szCs w:val="28"/>
        </w:rPr>
        <w:t xml:space="preserve"> сетей</w:t>
      </w:r>
      <w:r w:rsidRPr="00607DE6">
        <w:rPr>
          <w:rFonts w:ascii="Times New Roman" w:hAnsi="Times New Roman" w:cs="Times New Roman"/>
          <w:sz w:val="28"/>
          <w:szCs w:val="28"/>
        </w:rPr>
        <w:t xml:space="preserve"> подвижной радиосвязи;   </w:t>
      </w:r>
      <w:r w:rsidRPr="00607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607DE6" w:rsidRPr="00607DE6" w:rsidRDefault="00607DE6" w:rsidP="00607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-классификацию и типовые узлы средств вычислительной техники;</w:t>
      </w:r>
    </w:p>
    <w:p w:rsidR="00607DE6" w:rsidRPr="00607DE6" w:rsidRDefault="00607DE6" w:rsidP="00607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-состав типовых технических средств информатизации;</w:t>
      </w:r>
    </w:p>
    <w:p w:rsidR="00607DE6" w:rsidRPr="00607DE6" w:rsidRDefault="00607DE6" w:rsidP="00607DE6">
      <w:pPr>
        <w:pStyle w:val="a5"/>
        <w:tabs>
          <w:tab w:val="left" w:pos="-2552"/>
          <w:tab w:val="left" w:pos="-2410"/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607DE6">
        <w:rPr>
          <w:sz w:val="28"/>
          <w:szCs w:val="28"/>
        </w:rPr>
        <w:t>-методы профилактики и обслуживания оперативной памяти и интерфейсов;</w:t>
      </w:r>
    </w:p>
    <w:p w:rsidR="00607DE6" w:rsidRPr="00607DE6" w:rsidRDefault="00607DE6" w:rsidP="00607DE6">
      <w:pPr>
        <w:pStyle w:val="a5"/>
        <w:tabs>
          <w:tab w:val="left" w:pos="-2552"/>
          <w:tab w:val="left" w:pos="-2410"/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607DE6">
        <w:rPr>
          <w:sz w:val="28"/>
          <w:szCs w:val="28"/>
        </w:rPr>
        <w:t>-методы профилактики и обслуживания накопителей массивов информации;</w:t>
      </w:r>
    </w:p>
    <w:p w:rsidR="00607DE6" w:rsidRPr="00607DE6" w:rsidRDefault="00607DE6" w:rsidP="00607DE6">
      <w:pPr>
        <w:pStyle w:val="a5"/>
        <w:tabs>
          <w:tab w:val="left" w:pos="-2552"/>
          <w:tab w:val="left" w:pos="-2410"/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607DE6">
        <w:rPr>
          <w:sz w:val="28"/>
          <w:szCs w:val="28"/>
        </w:rPr>
        <w:t>-методы профилактики и обслуживания средств интерактивного взаимодействия (ввод/вывод данных и управление компьютером);</w:t>
      </w:r>
    </w:p>
    <w:p w:rsidR="00607DE6" w:rsidRPr="00607DE6" w:rsidRDefault="00607DE6" w:rsidP="00607DE6">
      <w:pPr>
        <w:pStyle w:val="a5"/>
        <w:tabs>
          <w:tab w:val="left" w:pos="-2552"/>
          <w:tab w:val="left" w:pos="-2410"/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607DE6">
        <w:rPr>
          <w:sz w:val="28"/>
          <w:szCs w:val="28"/>
        </w:rPr>
        <w:t>-методы профилактики и обслуживания периферийных устройств (принтеры, сканеры, плоттеры, дигитайзеры);</w:t>
      </w:r>
    </w:p>
    <w:p w:rsidR="00607DE6" w:rsidRPr="00607DE6" w:rsidRDefault="00607DE6" w:rsidP="00607DE6">
      <w:pPr>
        <w:pStyle w:val="a5"/>
        <w:tabs>
          <w:tab w:val="left" w:pos="-2552"/>
          <w:tab w:val="left" w:pos="-2410"/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607DE6">
        <w:rPr>
          <w:sz w:val="28"/>
          <w:szCs w:val="28"/>
        </w:rPr>
        <w:t>-методы профилактики и обслуживания сетевых аппаратных средств (модемы, трансиверы, маршрутизаторы, провайдеры, концентраторы, адаптеры, сетевые интерфейсы);</w:t>
      </w:r>
    </w:p>
    <w:p w:rsidR="00607DE6" w:rsidRPr="00607DE6" w:rsidRDefault="00607DE6" w:rsidP="00607D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-Интернет-технологии.</w:t>
      </w:r>
    </w:p>
    <w:p w:rsidR="00607DE6" w:rsidRPr="00607DE6" w:rsidRDefault="00607DE6" w:rsidP="00607D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DE6" w:rsidRPr="00607DE6" w:rsidRDefault="00607DE6" w:rsidP="00607D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D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7DE6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607DE6" w:rsidRPr="00607DE6" w:rsidRDefault="00607DE6" w:rsidP="00607D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всего –1060 часов, в том числе:</w:t>
      </w:r>
    </w:p>
    <w:p w:rsidR="00607DE6" w:rsidRPr="00607DE6" w:rsidRDefault="00607DE6" w:rsidP="00607D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–592 часа,</w:t>
      </w:r>
    </w:p>
    <w:p w:rsidR="00607DE6" w:rsidRPr="00607DE6" w:rsidRDefault="00607DE6" w:rsidP="00607D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включая:</w:t>
      </w:r>
    </w:p>
    <w:p w:rsidR="00607DE6" w:rsidRPr="00607DE6" w:rsidRDefault="00607DE6" w:rsidP="00607D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–405 часов;</w:t>
      </w:r>
    </w:p>
    <w:p w:rsidR="00607DE6" w:rsidRPr="00607DE6" w:rsidRDefault="00607DE6" w:rsidP="00607D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самостоятельной работы обучающегося –187 часов;</w:t>
      </w:r>
    </w:p>
    <w:p w:rsidR="00607DE6" w:rsidRPr="00607DE6" w:rsidRDefault="00607DE6" w:rsidP="00607D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учебной практики  и производственной практики –468 часов.</w:t>
      </w:r>
    </w:p>
    <w:p w:rsidR="00607DE6" w:rsidRPr="00607DE6" w:rsidRDefault="00607DE6" w:rsidP="00607D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br w:type="page"/>
      </w:r>
    </w:p>
    <w:p w:rsidR="00607DE6" w:rsidRPr="00607DE6" w:rsidRDefault="00607DE6" w:rsidP="00607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07DE6" w:rsidRPr="00607DE6">
          <w:pgSz w:w="11907" w:h="16840"/>
          <w:pgMar w:top="1134" w:right="851" w:bottom="992" w:left="1418" w:header="709" w:footer="709" w:gutter="0"/>
          <w:cols w:space="720"/>
        </w:sectPr>
      </w:pPr>
    </w:p>
    <w:p w:rsidR="00607DE6" w:rsidRPr="00607DE6" w:rsidRDefault="00607DE6" w:rsidP="00607DE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607DE6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607DE6" w:rsidRPr="00607DE6" w:rsidRDefault="00607DE6" w:rsidP="00607DE6">
      <w:pPr>
        <w:pStyle w:val="a9"/>
        <w:spacing w:after="0"/>
        <w:ind w:left="0"/>
        <w:jc w:val="center"/>
        <w:rPr>
          <w:b/>
          <w:spacing w:val="-5"/>
          <w:sz w:val="28"/>
          <w:szCs w:val="28"/>
        </w:rPr>
      </w:pPr>
      <w:r w:rsidRPr="00607DE6">
        <w:rPr>
          <w:b/>
          <w:sz w:val="28"/>
          <w:szCs w:val="28"/>
        </w:rPr>
        <w:t xml:space="preserve">3.1. Тематический план профессионального модуля пм.2 </w:t>
      </w:r>
      <w:r w:rsidRPr="00607DE6">
        <w:rPr>
          <w:b/>
          <w:spacing w:val="-5"/>
          <w:sz w:val="28"/>
          <w:szCs w:val="28"/>
        </w:rPr>
        <w:t xml:space="preserve">Инсталляция, регулировка, настройка  и </w:t>
      </w:r>
      <w:r w:rsidRPr="00607DE6">
        <w:rPr>
          <w:b/>
          <w:sz w:val="28"/>
          <w:szCs w:val="28"/>
        </w:rPr>
        <w:t>техническое обслуживание радиоэлектронной аппаратуры</w:t>
      </w:r>
    </w:p>
    <w:tbl>
      <w:tblPr>
        <w:tblW w:w="5246" w:type="pct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23"/>
        <w:gridCol w:w="3826"/>
        <w:gridCol w:w="1691"/>
        <w:gridCol w:w="1108"/>
        <w:gridCol w:w="1595"/>
        <w:gridCol w:w="2131"/>
        <w:gridCol w:w="1508"/>
        <w:gridCol w:w="2131"/>
      </w:tblGrid>
      <w:tr w:rsidR="00607DE6" w:rsidRPr="00607DE6" w:rsidTr="008B319F">
        <w:trPr>
          <w:trHeight w:val="435"/>
        </w:trPr>
        <w:tc>
          <w:tcPr>
            <w:tcW w:w="491" w:type="pct"/>
            <w:vMerge w:val="restart"/>
            <w:shd w:val="clear" w:color="auto" w:fill="auto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7DE6">
              <w:rPr>
                <w:b/>
                <w:sz w:val="20"/>
                <w:szCs w:val="20"/>
              </w:rPr>
              <w:t>Коды</w:t>
            </w:r>
            <w:r w:rsidRPr="00607DE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07DE6">
              <w:rPr>
                <w:b/>
                <w:sz w:val="20"/>
                <w:szCs w:val="20"/>
              </w:rPr>
              <w:t>профессиональных</w:t>
            </w:r>
            <w:r w:rsidRPr="00607DE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07DE6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233" w:type="pct"/>
            <w:vMerge w:val="restart"/>
            <w:shd w:val="clear" w:color="auto" w:fill="auto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607DE6">
              <w:rPr>
                <w:b/>
              </w:rPr>
              <w:t>Наименования разделов профессионального модуля</w:t>
            </w:r>
            <w:r w:rsidRPr="00607DE6">
              <w:rPr>
                <w:rStyle w:val="a8"/>
                <w:b/>
              </w:rPr>
              <w:footnoteReference w:customMarkFollows="1" w:id="3"/>
              <w:t>*</w:t>
            </w:r>
          </w:p>
        </w:tc>
        <w:tc>
          <w:tcPr>
            <w:tcW w:w="545" w:type="pct"/>
            <w:vMerge w:val="restart"/>
            <w:shd w:val="clear" w:color="auto" w:fill="auto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607DE6">
              <w:rPr>
                <w:b/>
                <w:iCs/>
              </w:rPr>
              <w:t>Всего часов</w:t>
            </w:r>
          </w:p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1558" w:type="pct"/>
            <w:gridSpan w:val="3"/>
            <w:shd w:val="clear" w:color="auto" w:fill="auto"/>
          </w:tcPr>
          <w:p w:rsidR="00607DE6" w:rsidRPr="00607DE6" w:rsidRDefault="00607DE6" w:rsidP="00607D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7DE6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73" w:type="pct"/>
            <w:gridSpan w:val="2"/>
            <w:shd w:val="clear" w:color="auto" w:fill="auto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607DE6">
              <w:rPr>
                <w:b/>
                <w:iCs/>
              </w:rPr>
              <w:t xml:space="preserve">Практика </w:t>
            </w:r>
          </w:p>
        </w:tc>
      </w:tr>
      <w:tr w:rsidR="00607DE6" w:rsidRPr="00607DE6" w:rsidTr="008B319F">
        <w:trPr>
          <w:trHeight w:val="435"/>
        </w:trPr>
        <w:tc>
          <w:tcPr>
            <w:tcW w:w="491" w:type="pct"/>
            <w:vMerge/>
            <w:shd w:val="clear" w:color="auto" w:fill="auto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871" w:type="pct"/>
            <w:gridSpan w:val="2"/>
            <w:shd w:val="clear" w:color="auto" w:fill="auto"/>
          </w:tcPr>
          <w:p w:rsidR="00607DE6" w:rsidRPr="00607DE6" w:rsidRDefault="00607DE6" w:rsidP="00607D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7DE6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87" w:type="pct"/>
            <w:vMerge w:val="restart"/>
            <w:shd w:val="clear" w:color="auto" w:fill="auto"/>
          </w:tcPr>
          <w:p w:rsidR="00607DE6" w:rsidRPr="00607DE6" w:rsidRDefault="00607DE6" w:rsidP="00607D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7DE6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607DE6" w:rsidRPr="00607DE6" w:rsidRDefault="00607DE6" w:rsidP="00607D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7DE6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607DE6">
              <w:rPr>
                <w:b/>
              </w:rPr>
              <w:t>Учебная,</w:t>
            </w:r>
          </w:p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07DE6">
              <w:rPr>
                <w:b/>
              </w:rPr>
              <w:t>часов</w:t>
            </w:r>
          </w:p>
        </w:tc>
        <w:tc>
          <w:tcPr>
            <w:tcW w:w="687" w:type="pct"/>
            <w:vMerge w:val="restart"/>
            <w:shd w:val="clear" w:color="auto" w:fill="auto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607DE6">
              <w:rPr>
                <w:b/>
                <w:iCs/>
              </w:rPr>
              <w:t>Производственная,</w:t>
            </w:r>
          </w:p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607DE6">
              <w:rPr>
                <w:b/>
                <w:iCs/>
              </w:rPr>
              <w:t>часов</w:t>
            </w:r>
          </w:p>
          <w:p w:rsidR="00607DE6" w:rsidRPr="00607DE6" w:rsidRDefault="00607DE6" w:rsidP="00607DE6">
            <w:pPr>
              <w:pStyle w:val="2"/>
              <w:widowControl w:val="0"/>
              <w:ind w:left="0" w:hanging="81"/>
              <w:jc w:val="center"/>
              <w:rPr>
                <w:b/>
                <w:i/>
                <w:iCs/>
              </w:rPr>
            </w:pPr>
          </w:p>
        </w:tc>
      </w:tr>
      <w:tr w:rsidR="00607DE6" w:rsidRPr="00607DE6" w:rsidTr="008B319F">
        <w:trPr>
          <w:trHeight w:val="390"/>
        </w:trPr>
        <w:tc>
          <w:tcPr>
            <w:tcW w:w="491" w:type="pct"/>
            <w:vMerge/>
            <w:shd w:val="clear" w:color="auto" w:fill="auto"/>
          </w:tcPr>
          <w:p w:rsidR="00607DE6" w:rsidRPr="00607DE6" w:rsidRDefault="00607DE6" w:rsidP="00607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607DE6" w:rsidRPr="00607DE6" w:rsidRDefault="00607DE6" w:rsidP="00607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607DE6" w:rsidRPr="00607DE6" w:rsidRDefault="00607DE6" w:rsidP="00607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</w:tcPr>
          <w:p w:rsidR="00607DE6" w:rsidRPr="00607DE6" w:rsidRDefault="00607DE6" w:rsidP="00607D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607DE6">
              <w:rPr>
                <w:b/>
                <w:sz w:val="18"/>
                <w:szCs w:val="18"/>
              </w:rPr>
              <w:t>Всего,</w:t>
            </w:r>
          </w:p>
          <w:p w:rsidR="00607DE6" w:rsidRPr="00607DE6" w:rsidRDefault="00607DE6" w:rsidP="00607D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607DE6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514" w:type="pct"/>
            <w:shd w:val="clear" w:color="auto" w:fill="auto"/>
          </w:tcPr>
          <w:p w:rsidR="00607DE6" w:rsidRPr="00607DE6" w:rsidRDefault="00607DE6" w:rsidP="00607D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607DE6">
              <w:rPr>
                <w:b/>
                <w:sz w:val="18"/>
                <w:szCs w:val="18"/>
              </w:rPr>
              <w:t>в т.ч. лабораторные работы и практические занятия,</w:t>
            </w:r>
          </w:p>
          <w:p w:rsidR="00607DE6" w:rsidRPr="00607DE6" w:rsidRDefault="00607DE6" w:rsidP="00607D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607DE6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687" w:type="pct"/>
            <w:vMerge/>
            <w:shd w:val="clear" w:color="auto" w:fill="auto"/>
          </w:tcPr>
          <w:p w:rsidR="00607DE6" w:rsidRPr="00607DE6" w:rsidRDefault="00607DE6" w:rsidP="00607D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07DE6" w:rsidRPr="00607DE6" w:rsidTr="008B319F">
        <w:tc>
          <w:tcPr>
            <w:tcW w:w="491" w:type="pct"/>
            <w:shd w:val="clear" w:color="auto" w:fill="auto"/>
          </w:tcPr>
          <w:p w:rsidR="00607DE6" w:rsidRPr="00607DE6" w:rsidRDefault="00607DE6" w:rsidP="00607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33" w:type="pct"/>
            <w:shd w:val="clear" w:color="auto" w:fill="auto"/>
          </w:tcPr>
          <w:p w:rsidR="00607DE6" w:rsidRPr="00607DE6" w:rsidRDefault="00607DE6" w:rsidP="00607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D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5" w:type="pct"/>
            <w:shd w:val="clear" w:color="auto" w:fill="auto"/>
          </w:tcPr>
          <w:p w:rsidR="00607DE6" w:rsidRPr="00607DE6" w:rsidRDefault="00607DE6" w:rsidP="00607D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7D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7" w:type="pct"/>
            <w:shd w:val="clear" w:color="auto" w:fill="auto"/>
          </w:tcPr>
          <w:p w:rsidR="00607DE6" w:rsidRPr="00607DE6" w:rsidRDefault="00607DE6" w:rsidP="00607D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7DE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4" w:type="pct"/>
            <w:shd w:val="clear" w:color="auto" w:fill="auto"/>
          </w:tcPr>
          <w:p w:rsidR="00607DE6" w:rsidRPr="00607DE6" w:rsidRDefault="00607DE6" w:rsidP="00607D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7DE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7" w:type="pct"/>
            <w:shd w:val="clear" w:color="auto" w:fill="auto"/>
          </w:tcPr>
          <w:p w:rsidR="00607DE6" w:rsidRPr="00607DE6" w:rsidRDefault="00607DE6" w:rsidP="00607D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7DE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6" w:type="pct"/>
            <w:shd w:val="clear" w:color="auto" w:fill="auto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7DE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7" w:type="pct"/>
            <w:shd w:val="clear" w:color="auto" w:fill="auto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07DE6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607DE6" w:rsidRPr="00607DE6" w:rsidTr="008B319F">
        <w:tc>
          <w:tcPr>
            <w:tcW w:w="491" w:type="pct"/>
            <w:shd w:val="clear" w:color="auto" w:fill="auto"/>
          </w:tcPr>
          <w:p w:rsidR="00607DE6" w:rsidRPr="00607DE6" w:rsidRDefault="00607DE6" w:rsidP="00607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pct"/>
            <w:shd w:val="clear" w:color="auto" w:fill="auto"/>
          </w:tcPr>
          <w:p w:rsidR="00607DE6" w:rsidRPr="00607DE6" w:rsidRDefault="00607DE6" w:rsidP="00607D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7DE6">
              <w:rPr>
                <w:rFonts w:ascii="Times New Roman" w:hAnsi="Times New Roman" w:cs="Times New Roman"/>
                <w:b/>
              </w:rPr>
              <w:t>Раздел 1. Определение места установки,</w:t>
            </w:r>
            <w:r w:rsidRPr="00607DE6">
              <w:rPr>
                <w:rFonts w:ascii="Times New Roman" w:hAnsi="Times New Roman" w:cs="Times New Roman"/>
              </w:rPr>
              <w:t xml:space="preserve">  </w:t>
            </w:r>
            <w:r w:rsidRPr="00607DE6">
              <w:rPr>
                <w:rFonts w:ascii="Times New Roman" w:hAnsi="Times New Roman" w:cs="Times New Roman"/>
                <w:b/>
              </w:rPr>
              <w:t>осуществление тестовой проверки, осмотра, регулировки, технического обслуживания и ремонта узлов и блоков радиоэлектронной аппаратуры</w:t>
            </w:r>
          </w:p>
        </w:tc>
        <w:tc>
          <w:tcPr>
            <w:tcW w:w="545" w:type="pct"/>
            <w:shd w:val="clear" w:color="auto" w:fill="auto"/>
          </w:tcPr>
          <w:p w:rsidR="00607DE6" w:rsidRPr="00607DE6" w:rsidRDefault="00607DE6" w:rsidP="00607D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7DE6">
              <w:rPr>
                <w:b/>
                <w:sz w:val="20"/>
                <w:szCs w:val="20"/>
              </w:rPr>
              <w:t>772</w:t>
            </w:r>
          </w:p>
        </w:tc>
        <w:tc>
          <w:tcPr>
            <w:tcW w:w="357" w:type="pct"/>
            <w:shd w:val="clear" w:color="auto" w:fill="auto"/>
          </w:tcPr>
          <w:p w:rsidR="00607DE6" w:rsidRPr="00607DE6" w:rsidRDefault="00607DE6" w:rsidP="00607D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7DE6"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514" w:type="pct"/>
            <w:shd w:val="clear" w:color="auto" w:fill="auto"/>
          </w:tcPr>
          <w:p w:rsidR="00607DE6" w:rsidRPr="00607DE6" w:rsidRDefault="00607DE6" w:rsidP="00607D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7DE6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687" w:type="pct"/>
            <w:shd w:val="clear" w:color="auto" w:fill="auto"/>
          </w:tcPr>
          <w:p w:rsidR="00607DE6" w:rsidRPr="00607DE6" w:rsidRDefault="00607DE6" w:rsidP="00607DE6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7DE6"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486" w:type="pct"/>
            <w:shd w:val="clear" w:color="auto" w:fill="auto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7DE6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687" w:type="pct"/>
            <w:shd w:val="clear" w:color="auto" w:fill="auto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607DE6" w:rsidRPr="00607DE6" w:rsidTr="008B319F">
        <w:trPr>
          <w:trHeight w:val="1025"/>
        </w:trPr>
        <w:tc>
          <w:tcPr>
            <w:tcW w:w="491" w:type="pct"/>
            <w:shd w:val="clear" w:color="auto" w:fill="auto"/>
          </w:tcPr>
          <w:p w:rsidR="00607DE6" w:rsidRPr="00607DE6" w:rsidRDefault="00607DE6" w:rsidP="00607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DE6">
              <w:rPr>
                <w:rFonts w:ascii="Times New Roman" w:hAnsi="Times New Roman" w:cs="Times New Roman"/>
              </w:rPr>
              <w:t xml:space="preserve">ПК 2.1. </w:t>
            </w:r>
          </w:p>
          <w:p w:rsidR="00607DE6" w:rsidRPr="00607DE6" w:rsidRDefault="00607DE6" w:rsidP="00607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DE6">
              <w:rPr>
                <w:rFonts w:ascii="Times New Roman" w:hAnsi="Times New Roman" w:cs="Times New Roman"/>
              </w:rPr>
              <w:t xml:space="preserve">ПК 2.2. </w:t>
            </w:r>
          </w:p>
          <w:p w:rsidR="00607DE6" w:rsidRPr="00607DE6" w:rsidRDefault="00607DE6" w:rsidP="00607D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7DE6">
              <w:rPr>
                <w:rFonts w:ascii="Times New Roman" w:hAnsi="Times New Roman" w:cs="Times New Roman"/>
              </w:rPr>
              <w:t>ПК 2.3.</w:t>
            </w:r>
          </w:p>
        </w:tc>
        <w:tc>
          <w:tcPr>
            <w:tcW w:w="1233" w:type="pct"/>
            <w:shd w:val="clear" w:color="auto" w:fill="auto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rPr>
                <w:b/>
              </w:rPr>
            </w:pPr>
            <w:r w:rsidRPr="00607DE6">
              <w:rPr>
                <w:b/>
              </w:rPr>
              <w:t>МДК.02.01. Технология обслуживания и ремонта электронной радиоаппаратуры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7DE6"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7DE6"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07DE6">
              <w:rPr>
                <w:i/>
                <w:sz w:val="20"/>
                <w:szCs w:val="20"/>
              </w:rPr>
              <w:t>116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7DE6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607DE6" w:rsidRPr="00607DE6" w:rsidTr="008B319F">
        <w:trPr>
          <w:trHeight w:val="933"/>
        </w:trPr>
        <w:tc>
          <w:tcPr>
            <w:tcW w:w="491" w:type="pct"/>
            <w:shd w:val="clear" w:color="auto" w:fill="auto"/>
          </w:tcPr>
          <w:p w:rsidR="00607DE6" w:rsidRPr="00607DE6" w:rsidRDefault="00607DE6" w:rsidP="00607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DE6">
              <w:rPr>
                <w:rFonts w:ascii="Times New Roman" w:hAnsi="Times New Roman" w:cs="Times New Roman"/>
              </w:rPr>
              <w:t>ПК 2.4.</w:t>
            </w:r>
          </w:p>
          <w:p w:rsidR="00607DE6" w:rsidRPr="00607DE6" w:rsidRDefault="00607DE6" w:rsidP="00607D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7DE6">
              <w:rPr>
                <w:rFonts w:ascii="Times New Roman" w:hAnsi="Times New Roman" w:cs="Times New Roman"/>
              </w:rPr>
              <w:t xml:space="preserve"> ПК 2.5.</w:t>
            </w:r>
          </w:p>
        </w:tc>
        <w:tc>
          <w:tcPr>
            <w:tcW w:w="1233" w:type="pct"/>
            <w:shd w:val="clear" w:color="auto" w:fill="auto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rPr>
                <w:b/>
              </w:rPr>
            </w:pPr>
            <w:r w:rsidRPr="00607DE6">
              <w:rPr>
                <w:b/>
              </w:rPr>
              <w:t>МДК.02.02 Технология обслуживания и ремонта средств информационных технологий</w:t>
            </w:r>
          </w:p>
        </w:tc>
        <w:tc>
          <w:tcPr>
            <w:tcW w:w="545" w:type="pct"/>
            <w:shd w:val="clear" w:color="auto" w:fill="auto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7DE6">
              <w:rPr>
                <w:b/>
                <w:sz w:val="20"/>
                <w:szCs w:val="20"/>
              </w:rPr>
              <w:t>253</w:t>
            </w:r>
          </w:p>
        </w:tc>
        <w:tc>
          <w:tcPr>
            <w:tcW w:w="357" w:type="pct"/>
            <w:shd w:val="clear" w:color="auto" w:fill="auto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7DE6">
              <w:rPr>
                <w:b/>
                <w:sz w:val="20"/>
                <w:szCs w:val="20"/>
              </w:rPr>
              <w:t>173</w:t>
            </w:r>
          </w:p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07DE6">
              <w:rPr>
                <w:i/>
                <w:sz w:val="20"/>
                <w:szCs w:val="20"/>
              </w:rPr>
              <w:t>86</w:t>
            </w:r>
          </w:p>
        </w:tc>
        <w:tc>
          <w:tcPr>
            <w:tcW w:w="687" w:type="pct"/>
            <w:tcBorders>
              <w:left w:val="single" w:sz="4" w:space="0" w:color="auto"/>
            </w:tcBorders>
            <w:shd w:val="clear" w:color="auto" w:fill="auto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7DE6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86" w:type="pct"/>
            <w:shd w:val="clear" w:color="auto" w:fill="auto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607DE6" w:rsidRPr="00607DE6" w:rsidRDefault="00607DE6" w:rsidP="00607DE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607DE6" w:rsidRPr="00607DE6" w:rsidTr="008B319F">
        <w:trPr>
          <w:trHeight w:val="732"/>
        </w:trPr>
        <w:tc>
          <w:tcPr>
            <w:tcW w:w="491" w:type="pct"/>
            <w:shd w:val="clear" w:color="auto" w:fill="auto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233" w:type="pct"/>
            <w:shd w:val="clear" w:color="auto" w:fill="auto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rPr>
                <w:b/>
              </w:rPr>
            </w:pPr>
            <w:r w:rsidRPr="00607DE6">
              <w:rPr>
                <w:b/>
              </w:rPr>
              <w:t xml:space="preserve">Производственная практика, часов </w:t>
            </w:r>
          </w:p>
        </w:tc>
        <w:tc>
          <w:tcPr>
            <w:tcW w:w="545" w:type="pct"/>
            <w:shd w:val="clear" w:color="auto" w:fill="auto"/>
          </w:tcPr>
          <w:p w:rsidR="00607DE6" w:rsidRPr="00607DE6" w:rsidRDefault="00607DE6" w:rsidP="00607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DE6" w:rsidRPr="00607DE6" w:rsidRDefault="00607DE6" w:rsidP="00607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DE6"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2044" w:type="pct"/>
            <w:gridSpan w:val="4"/>
            <w:shd w:val="clear" w:color="auto" w:fill="C0C0C0"/>
          </w:tcPr>
          <w:p w:rsidR="00607DE6" w:rsidRPr="00607DE6" w:rsidRDefault="00607DE6" w:rsidP="00607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</w:tcPr>
          <w:p w:rsidR="00607DE6" w:rsidRPr="00607DE6" w:rsidRDefault="00607DE6" w:rsidP="00607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607DE6" w:rsidRPr="00607DE6" w:rsidRDefault="00607DE6" w:rsidP="00607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07D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288</w:t>
            </w:r>
          </w:p>
          <w:p w:rsidR="00607DE6" w:rsidRPr="00607DE6" w:rsidRDefault="00607DE6" w:rsidP="00607DE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07DE6" w:rsidRPr="00607DE6" w:rsidTr="008B319F">
        <w:tc>
          <w:tcPr>
            <w:tcW w:w="491" w:type="pct"/>
            <w:shd w:val="clear" w:color="auto" w:fill="auto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33" w:type="pct"/>
            <w:shd w:val="clear" w:color="auto" w:fill="auto"/>
          </w:tcPr>
          <w:p w:rsidR="00607DE6" w:rsidRPr="00607DE6" w:rsidRDefault="00607DE6" w:rsidP="00607DE6">
            <w:pPr>
              <w:pStyle w:val="2"/>
              <w:widowControl w:val="0"/>
              <w:ind w:left="0" w:firstLine="0"/>
              <w:jc w:val="both"/>
              <w:rPr>
                <w:i/>
                <w:iCs/>
              </w:rPr>
            </w:pPr>
            <w:r w:rsidRPr="00607DE6">
              <w:rPr>
                <w:i/>
                <w:iCs/>
              </w:rPr>
              <w:t>Всего:</w:t>
            </w:r>
          </w:p>
        </w:tc>
        <w:tc>
          <w:tcPr>
            <w:tcW w:w="545" w:type="pct"/>
            <w:shd w:val="clear" w:color="auto" w:fill="auto"/>
          </w:tcPr>
          <w:p w:rsidR="00607DE6" w:rsidRPr="00607DE6" w:rsidRDefault="00607DE6" w:rsidP="00607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07D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1060</w:t>
            </w:r>
          </w:p>
        </w:tc>
        <w:tc>
          <w:tcPr>
            <w:tcW w:w="357" w:type="pct"/>
            <w:shd w:val="clear" w:color="auto" w:fill="auto"/>
          </w:tcPr>
          <w:p w:rsidR="00607DE6" w:rsidRPr="00607DE6" w:rsidRDefault="00607DE6" w:rsidP="00607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07D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405</w:t>
            </w:r>
          </w:p>
        </w:tc>
        <w:tc>
          <w:tcPr>
            <w:tcW w:w="514" w:type="pct"/>
            <w:shd w:val="clear" w:color="auto" w:fill="auto"/>
          </w:tcPr>
          <w:p w:rsidR="00607DE6" w:rsidRPr="00607DE6" w:rsidRDefault="00607DE6" w:rsidP="00607D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7D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687" w:type="pct"/>
            <w:shd w:val="clear" w:color="auto" w:fill="auto"/>
          </w:tcPr>
          <w:p w:rsidR="00607DE6" w:rsidRPr="00607DE6" w:rsidRDefault="00607DE6" w:rsidP="00607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07D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187</w:t>
            </w:r>
          </w:p>
        </w:tc>
        <w:tc>
          <w:tcPr>
            <w:tcW w:w="486" w:type="pct"/>
            <w:shd w:val="clear" w:color="auto" w:fill="auto"/>
          </w:tcPr>
          <w:p w:rsidR="00607DE6" w:rsidRPr="00607DE6" w:rsidRDefault="00607DE6" w:rsidP="00607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07D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180</w:t>
            </w:r>
          </w:p>
        </w:tc>
        <w:tc>
          <w:tcPr>
            <w:tcW w:w="687" w:type="pct"/>
            <w:shd w:val="clear" w:color="auto" w:fill="auto"/>
          </w:tcPr>
          <w:p w:rsidR="00607DE6" w:rsidRPr="00607DE6" w:rsidRDefault="00607DE6" w:rsidP="00607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07D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288</w:t>
            </w:r>
          </w:p>
        </w:tc>
      </w:tr>
    </w:tbl>
    <w:p w:rsidR="00607DE6" w:rsidRDefault="00607DE6" w:rsidP="0060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07DE6" w:rsidSect="00607DE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07DE6" w:rsidRPr="00F20ECA" w:rsidRDefault="00607DE6" w:rsidP="00607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</w:t>
      </w:r>
      <w:r w:rsidRPr="00F20ECA">
        <w:rPr>
          <w:rFonts w:ascii="Times New Roman" w:hAnsi="Times New Roman" w:cs="Times New Roman"/>
          <w:b/>
          <w:bCs/>
          <w:caps/>
          <w:sz w:val="28"/>
          <w:szCs w:val="28"/>
        </w:rPr>
        <w:t>ннотация</w:t>
      </w:r>
    </w:p>
    <w:p w:rsidR="00607DE6" w:rsidRPr="00F20ECA" w:rsidRDefault="00607DE6" w:rsidP="00607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F20ECA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F20ECA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607DE6" w:rsidRPr="00F20ECA" w:rsidRDefault="00607DE6" w:rsidP="00607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ПМ.03 Инсталляция, регулировка, настройка и техническое обслуживание радиотелевизионной  аппаратуры</w:t>
      </w:r>
    </w:p>
    <w:p w:rsidR="00607DE6" w:rsidRPr="00F20ECA" w:rsidRDefault="00607DE6" w:rsidP="00607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ECA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607DE6" w:rsidRPr="002B585A" w:rsidRDefault="00607DE6" w:rsidP="008B319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20ECA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ПМ.03 Инсталляция, регулировка, настройка и техническое обслуживание радиотелевизионной аппаратуры </w:t>
      </w:r>
      <w:r w:rsidRPr="00323719">
        <w:rPr>
          <w:rFonts w:ascii="Times New Roman" w:hAnsi="Times New Roman" w:cs="Times New Roman"/>
          <w:color w:val="000000"/>
          <w:spacing w:val="-1"/>
          <w:sz w:val="28"/>
          <w:szCs w:val="28"/>
        </w:rPr>
        <w:t>явл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яется частью основной профессио</w:t>
      </w:r>
      <w:r w:rsidRPr="003237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нальной образовательной программы в соответствии с ФГОС </w:t>
      </w:r>
      <w:r w:rsidRPr="00323719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профессии СПО, </w:t>
      </w:r>
      <w:r w:rsidRPr="00323719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 профессий </w:t>
      </w:r>
    </w:p>
    <w:p w:rsidR="00607DE6" w:rsidRPr="000F2DF3" w:rsidRDefault="00607DE6" w:rsidP="000F2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>11.00.00 ЭЛЕКТРОНКА, РАДИОТЕХНИКА И СИСТЕМЫ СВЯЗИ</w:t>
      </w:r>
    </w:p>
    <w:p w:rsidR="00607DE6" w:rsidRPr="000F2DF3" w:rsidRDefault="00607DE6" w:rsidP="000F2D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 xml:space="preserve">11.01.02 </w:t>
      </w:r>
      <w:r w:rsidRPr="000F2DF3">
        <w:rPr>
          <w:rFonts w:ascii="Times New Roman" w:hAnsi="Times New Roman" w:cs="Times New Roman"/>
          <w:color w:val="000000"/>
          <w:sz w:val="28"/>
          <w:szCs w:val="28"/>
        </w:rPr>
        <w:t>Радиомеханик</w:t>
      </w:r>
    </w:p>
    <w:p w:rsidR="00607DE6" w:rsidRPr="000F2DF3" w:rsidRDefault="00607DE6" w:rsidP="000F2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607DE6" w:rsidRPr="000F2DF3" w:rsidRDefault="00607DE6" w:rsidP="001618AD">
      <w:pPr>
        <w:pStyle w:val="a9"/>
        <w:spacing w:after="0"/>
        <w:ind w:left="0"/>
        <w:jc w:val="both"/>
        <w:rPr>
          <w:b/>
          <w:spacing w:val="-5"/>
          <w:sz w:val="28"/>
          <w:szCs w:val="28"/>
        </w:rPr>
      </w:pPr>
      <w:r w:rsidRPr="000F2DF3">
        <w:rPr>
          <w:b/>
          <w:spacing w:val="-5"/>
          <w:sz w:val="28"/>
          <w:szCs w:val="28"/>
        </w:rPr>
        <w:t xml:space="preserve">Инсталляция, регулировка, настройка  и </w:t>
      </w:r>
      <w:r w:rsidRPr="000F2DF3">
        <w:rPr>
          <w:b/>
          <w:sz w:val="28"/>
          <w:szCs w:val="28"/>
        </w:rPr>
        <w:t>техническое обслуживание радиотелевизионной аппаратуры</w:t>
      </w:r>
    </w:p>
    <w:p w:rsidR="00607DE6" w:rsidRPr="000F2DF3" w:rsidRDefault="00607DE6" w:rsidP="000F2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607DE6" w:rsidRPr="000F2DF3" w:rsidRDefault="00607DE6" w:rsidP="000F2DF3">
      <w:pPr>
        <w:pStyle w:val="2"/>
        <w:widowControl w:val="0"/>
        <w:ind w:left="0" w:firstLine="709"/>
        <w:jc w:val="both"/>
        <w:rPr>
          <w:sz w:val="28"/>
        </w:rPr>
      </w:pPr>
      <w:r w:rsidRPr="000F2DF3">
        <w:rPr>
          <w:sz w:val="28"/>
          <w:szCs w:val="28"/>
        </w:rPr>
        <w:t>1.</w:t>
      </w:r>
      <w:r w:rsidRPr="000F2DF3">
        <w:rPr>
          <w:sz w:val="28"/>
        </w:rPr>
        <w:t xml:space="preserve"> Определять места установки </w:t>
      </w:r>
      <w:r w:rsidRPr="000F2DF3">
        <w:rPr>
          <w:spacing w:val="-5"/>
          <w:sz w:val="28"/>
        </w:rPr>
        <w:t xml:space="preserve">элементов, узлов и блоков </w:t>
      </w:r>
      <w:r w:rsidRPr="000F2DF3">
        <w:rPr>
          <w:sz w:val="28"/>
        </w:rPr>
        <w:t>радиотелевизионной аппаратуры, приемных телевизионных антенн и других приборов.</w:t>
      </w:r>
    </w:p>
    <w:p w:rsidR="00C3220A" w:rsidRDefault="00C3220A" w:rsidP="00C3220A">
      <w:pPr>
        <w:pStyle w:val="2"/>
        <w:widowControl w:val="0"/>
        <w:ind w:left="0" w:firstLine="0"/>
        <w:jc w:val="both"/>
        <w:rPr>
          <w:sz w:val="28"/>
        </w:rPr>
      </w:pPr>
      <w:r>
        <w:rPr>
          <w:sz w:val="28"/>
        </w:rPr>
        <w:tab/>
      </w:r>
      <w:r w:rsidR="00607DE6" w:rsidRPr="000F2DF3">
        <w:rPr>
          <w:sz w:val="28"/>
        </w:rPr>
        <w:t>2. </w:t>
      </w:r>
      <w:r w:rsidR="00607DE6" w:rsidRPr="000F2DF3">
        <w:rPr>
          <w:sz w:val="28"/>
          <w:szCs w:val="28"/>
        </w:rPr>
        <w:t>Осуществлять тестовую проверку, профилактический осмотр, регулировку, техническое обслуживание и ремонт узлов и блоков радиотелевизионной аппаратуры.</w:t>
      </w:r>
    </w:p>
    <w:p w:rsidR="00607DE6" w:rsidRPr="00C3220A" w:rsidRDefault="00C3220A" w:rsidP="00C3220A">
      <w:pPr>
        <w:pStyle w:val="2"/>
        <w:widowControl w:val="0"/>
        <w:ind w:left="0" w:firstLine="0"/>
        <w:jc w:val="both"/>
        <w:rPr>
          <w:sz w:val="28"/>
        </w:rPr>
      </w:pPr>
      <w:r>
        <w:rPr>
          <w:sz w:val="28"/>
        </w:rPr>
        <w:tab/>
        <w:t>3</w:t>
      </w:r>
      <w:r w:rsidR="00607DE6" w:rsidRPr="000F2DF3">
        <w:rPr>
          <w:sz w:val="28"/>
        </w:rPr>
        <w:t>. </w:t>
      </w:r>
      <w:r w:rsidR="00607DE6" w:rsidRPr="000F2DF3">
        <w:rPr>
          <w:spacing w:val="-5"/>
          <w:sz w:val="28"/>
          <w:szCs w:val="28"/>
        </w:rPr>
        <w:t xml:space="preserve">Использовать </w:t>
      </w:r>
      <w:r w:rsidR="00607DE6" w:rsidRPr="000F2DF3">
        <w:rPr>
          <w:sz w:val="28"/>
          <w:szCs w:val="28"/>
        </w:rPr>
        <w:t>информационные технологии как средство</w:t>
      </w:r>
      <w:r w:rsidR="00607DE6" w:rsidRPr="000F2DF3">
        <w:rPr>
          <w:spacing w:val="-5"/>
          <w:sz w:val="28"/>
          <w:szCs w:val="28"/>
        </w:rPr>
        <w:t xml:space="preserve"> </w:t>
      </w:r>
      <w:r w:rsidR="00607DE6" w:rsidRPr="000F2DF3">
        <w:rPr>
          <w:sz w:val="28"/>
          <w:szCs w:val="28"/>
        </w:rPr>
        <w:t>технологического процесса настройки</w:t>
      </w:r>
      <w:r w:rsidR="00607DE6" w:rsidRPr="000F2DF3">
        <w:rPr>
          <w:spacing w:val="-5"/>
          <w:sz w:val="28"/>
          <w:szCs w:val="28"/>
        </w:rPr>
        <w:t xml:space="preserve"> и технического обслуживания радиотелевизионной аппаратуры.</w:t>
      </w:r>
    </w:p>
    <w:p w:rsidR="00607DE6" w:rsidRPr="000F2DF3" w:rsidRDefault="00607DE6" w:rsidP="000F2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DE6" w:rsidRPr="000F2DF3" w:rsidRDefault="00607DE6" w:rsidP="000F2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DF3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607DE6" w:rsidRPr="000F2DF3" w:rsidRDefault="00607DE6" w:rsidP="000F2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07DE6" w:rsidRPr="000F2DF3" w:rsidRDefault="00607DE6" w:rsidP="000F2DF3">
      <w:pPr>
        <w:pStyle w:val="a5"/>
        <w:tabs>
          <w:tab w:val="left" w:pos="-2552"/>
          <w:tab w:val="left" w:pos="-2410"/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  <w:r w:rsidRPr="000F2DF3">
        <w:rPr>
          <w:b/>
          <w:sz w:val="28"/>
          <w:szCs w:val="28"/>
        </w:rPr>
        <w:t>иметь практический опыт: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>чтения электрических структурных, функциональных, принципиальных, монтажных схем  блоков и узлов радиотелевизионной аппаратуры;</w:t>
      </w:r>
    </w:p>
    <w:p w:rsidR="00607DE6" w:rsidRPr="000F2DF3" w:rsidRDefault="00607DE6" w:rsidP="000F2DF3">
      <w:pPr>
        <w:pStyle w:val="a5"/>
        <w:spacing w:before="0" w:beforeAutospacing="0" w:after="0" w:afterAutospacing="0"/>
        <w:ind w:firstLine="338"/>
        <w:rPr>
          <w:sz w:val="28"/>
          <w:szCs w:val="28"/>
        </w:rPr>
      </w:pPr>
      <w:r w:rsidRPr="000F2DF3">
        <w:rPr>
          <w:sz w:val="28"/>
          <w:szCs w:val="28"/>
        </w:rPr>
        <w:t>проведения тестовой проверки, профилактического осмотра, регулировки, технического обслуживания и  ремонта  узлов и блоков радиотелевизионной аппаратуры;</w:t>
      </w:r>
    </w:p>
    <w:p w:rsidR="00607DE6" w:rsidRPr="000F2DF3" w:rsidRDefault="00607DE6" w:rsidP="000F2DF3">
      <w:pPr>
        <w:shd w:val="clear" w:color="auto" w:fill="FFFFFF"/>
        <w:spacing w:after="0" w:line="240" w:lineRule="auto"/>
        <w:ind w:firstLine="338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 xml:space="preserve">техники телевизионных измерений; </w:t>
      </w:r>
    </w:p>
    <w:p w:rsidR="00607DE6" w:rsidRPr="000F2DF3" w:rsidRDefault="00607DE6" w:rsidP="000F2DF3">
      <w:pPr>
        <w:shd w:val="clear" w:color="auto" w:fill="FFFFFF"/>
        <w:spacing w:after="0" w:line="240" w:lineRule="auto"/>
        <w:ind w:firstLine="338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>измерения параметров телевизионного сигнала и телевизионного тракта;</w:t>
      </w:r>
    </w:p>
    <w:p w:rsidR="00607DE6" w:rsidRPr="000F2DF3" w:rsidRDefault="00607DE6" w:rsidP="000F2DF3">
      <w:pPr>
        <w:widowControl w:val="0"/>
        <w:autoSpaceDE w:val="0"/>
        <w:autoSpaceDN w:val="0"/>
        <w:adjustRightInd w:val="0"/>
        <w:spacing w:after="0" w:line="240" w:lineRule="auto"/>
        <w:ind w:firstLine="338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>конфигурирования и взаимозамены технических средств радиотелевизионной аппаратуры и обеспечения их совместимости;</w:t>
      </w:r>
    </w:p>
    <w:p w:rsidR="00607DE6" w:rsidRPr="000F2DF3" w:rsidRDefault="00607DE6" w:rsidP="000F2DF3">
      <w:pPr>
        <w:pStyle w:val="a5"/>
        <w:spacing w:before="0" w:beforeAutospacing="0" w:after="0" w:afterAutospacing="0"/>
        <w:ind w:firstLine="338"/>
        <w:rPr>
          <w:sz w:val="28"/>
          <w:szCs w:val="28"/>
        </w:rPr>
      </w:pPr>
      <w:r w:rsidRPr="000F2DF3">
        <w:rPr>
          <w:sz w:val="28"/>
          <w:szCs w:val="28"/>
        </w:rPr>
        <w:t>ведения учета показателей и режимов работы узлов и блоков радиотелевизионной аппаратуры;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>подключения контрольно-измерительной аппаратуры;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lastRenderedPageBreak/>
        <w:t>экранирования отдельных звеньев настраиваемых  устройств, узлов и блоков радиотелевизионной аппаратуры, приемных телевизионных антенн и других приборов;</w:t>
      </w:r>
    </w:p>
    <w:p w:rsidR="00607DE6" w:rsidRPr="000F2DF3" w:rsidRDefault="00607DE6" w:rsidP="000F2DF3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F2DF3">
        <w:rPr>
          <w:rFonts w:ascii="Times New Roman" w:hAnsi="Times New Roman" w:cs="Times New Roman"/>
          <w:b/>
          <w:iCs/>
          <w:sz w:val="28"/>
          <w:szCs w:val="28"/>
        </w:rPr>
        <w:t>уметь: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iCs/>
          <w:sz w:val="28"/>
          <w:szCs w:val="28"/>
        </w:rPr>
      </w:pPr>
      <w:r w:rsidRPr="000F2DF3">
        <w:rPr>
          <w:rFonts w:ascii="Times New Roman" w:hAnsi="Times New Roman" w:cs="Times New Roman"/>
          <w:iCs/>
          <w:sz w:val="28"/>
          <w:szCs w:val="28"/>
        </w:rPr>
        <w:t>пользоваться нормативно-технической документацией;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iCs/>
          <w:sz w:val="28"/>
          <w:szCs w:val="28"/>
        </w:rPr>
        <w:t>подключать источники питания</w:t>
      </w:r>
      <w:r w:rsidRPr="000F2DF3">
        <w:rPr>
          <w:rFonts w:ascii="Times New Roman" w:hAnsi="Times New Roman" w:cs="Times New Roman"/>
          <w:sz w:val="28"/>
          <w:szCs w:val="28"/>
        </w:rPr>
        <w:t xml:space="preserve"> радиотелевизионной аппаратуры;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>проверять и настраивать аудиотехнику;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>проводить ремонт аудиотехники;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>проверять и настраивать видеотехнику;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>проводить ремонт видеотехники;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>осуществлять техническое обслуживание и ремонт приемных телевизионных антенн;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iCs/>
          <w:sz w:val="28"/>
          <w:szCs w:val="28"/>
        </w:rPr>
      </w:pPr>
      <w:r w:rsidRPr="000F2DF3">
        <w:rPr>
          <w:rFonts w:ascii="Times New Roman" w:hAnsi="Times New Roman" w:cs="Times New Roman"/>
          <w:iCs/>
          <w:sz w:val="28"/>
          <w:szCs w:val="28"/>
        </w:rPr>
        <w:t>подключать и настраивать спутниковое телевидение;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iCs/>
          <w:sz w:val="28"/>
          <w:szCs w:val="28"/>
        </w:rPr>
      </w:pPr>
      <w:r w:rsidRPr="000F2DF3">
        <w:rPr>
          <w:rFonts w:ascii="Times New Roman" w:hAnsi="Times New Roman" w:cs="Times New Roman"/>
          <w:iCs/>
          <w:sz w:val="28"/>
          <w:szCs w:val="28"/>
        </w:rPr>
        <w:t>подключать и настраивать кабельное телевидение;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iCs/>
          <w:sz w:val="28"/>
          <w:szCs w:val="28"/>
        </w:rPr>
        <w:t xml:space="preserve"> проводить тестовые </w:t>
      </w:r>
      <w:r w:rsidRPr="000F2DF3">
        <w:rPr>
          <w:rFonts w:ascii="Times New Roman" w:hAnsi="Times New Roman" w:cs="Times New Roman"/>
          <w:sz w:val="28"/>
          <w:szCs w:val="28"/>
        </w:rPr>
        <w:t>проверки узлов и блоков радиотелевизионной аппаратуры с использованием информационных технологий;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iCs/>
          <w:sz w:val="28"/>
          <w:szCs w:val="28"/>
        </w:rPr>
        <w:t>отыскивать механические и электрические неисправности</w:t>
      </w:r>
      <w:r w:rsidRPr="000F2DF3">
        <w:rPr>
          <w:rFonts w:ascii="Times New Roman" w:hAnsi="Times New Roman" w:cs="Times New Roman"/>
          <w:sz w:val="28"/>
          <w:szCs w:val="28"/>
        </w:rPr>
        <w:t xml:space="preserve"> узлов и блоков радиотелевизионной аппаратуры; </w:t>
      </w:r>
    </w:p>
    <w:p w:rsidR="00607DE6" w:rsidRPr="000F2DF3" w:rsidRDefault="00607DE6" w:rsidP="000F2DF3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F2DF3">
        <w:rPr>
          <w:rFonts w:ascii="Times New Roman" w:hAnsi="Times New Roman" w:cs="Times New Roman"/>
          <w:b/>
          <w:iCs/>
          <w:sz w:val="28"/>
          <w:szCs w:val="28"/>
        </w:rPr>
        <w:t>знать: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iCs/>
          <w:sz w:val="28"/>
          <w:szCs w:val="28"/>
        </w:rPr>
      </w:pPr>
      <w:r w:rsidRPr="000F2DF3">
        <w:rPr>
          <w:rFonts w:ascii="Times New Roman" w:hAnsi="Times New Roman" w:cs="Times New Roman"/>
          <w:iCs/>
          <w:sz w:val="28"/>
          <w:szCs w:val="28"/>
        </w:rPr>
        <w:t>принцип магнитной звукозаписи информации;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i/>
          <w:iCs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 xml:space="preserve">построение сетей телевизионного вещания; 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 xml:space="preserve">характеристики сигналов телевизионного  вещания, оценку их качества; 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>способы формирования сигналов телевизионного  вещания;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>распределение полос частот для телерадиовещания;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>особенности телевизионного приема;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>методы магнитной видеозаписи;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 xml:space="preserve">способы распределения программ телевизионного вещания; 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>основы цифрового телевизионного вещания;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iCs/>
          <w:sz w:val="28"/>
          <w:szCs w:val="28"/>
        </w:rPr>
        <w:t>детали и узлы</w:t>
      </w:r>
      <w:r w:rsidRPr="000F2D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2DF3">
        <w:rPr>
          <w:rFonts w:ascii="Times New Roman" w:hAnsi="Times New Roman" w:cs="Times New Roman"/>
          <w:sz w:val="28"/>
          <w:szCs w:val="28"/>
        </w:rPr>
        <w:t>радиотелевизионной аппаратуры;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iCs/>
          <w:sz w:val="28"/>
          <w:szCs w:val="28"/>
        </w:rPr>
        <w:t>этапы ремонта</w:t>
      </w:r>
      <w:r w:rsidRPr="000F2DF3">
        <w:rPr>
          <w:rFonts w:ascii="Times New Roman" w:hAnsi="Times New Roman" w:cs="Times New Roman"/>
          <w:sz w:val="28"/>
          <w:szCs w:val="28"/>
        </w:rPr>
        <w:t xml:space="preserve"> радиотелевизионной аппаратуры;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>структуру построения телевизоров цветного изображения;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>функциональные возможности телевизоров цветного изображения;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>структуру построения видеомагнитофонов;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>функциональные возможности видеомагнитофонов;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 xml:space="preserve">функциональные возможности формата </w:t>
      </w:r>
      <w:r w:rsidRPr="000F2DF3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0F2DF3">
        <w:rPr>
          <w:rFonts w:ascii="Times New Roman" w:hAnsi="Times New Roman" w:cs="Times New Roman"/>
          <w:sz w:val="28"/>
          <w:szCs w:val="28"/>
        </w:rPr>
        <w:t>;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>структуру построения видеокамер;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>функциональные возможности видеокамер;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>системы цветного телевидения;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iCs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>состав оборудования радиотелевизионных передающих станций;</w:t>
      </w:r>
    </w:p>
    <w:p w:rsidR="00607DE6" w:rsidRPr="000F2DF3" w:rsidRDefault="00607DE6" w:rsidP="000F2DF3">
      <w:pPr>
        <w:spacing w:after="0" w:line="240" w:lineRule="auto"/>
        <w:ind w:firstLine="338"/>
        <w:rPr>
          <w:rFonts w:ascii="Times New Roman" w:hAnsi="Times New Roman" w:cs="Times New Roman"/>
          <w:iCs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 xml:space="preserve">вещательные системы цветного телевидения; цифровое  телевидение; </w:t>
      </w:r>
    </w:p>
    <w:p w:rsidR="00607DE6" w:rsidRPr="000F2DF3" w:rsidRDefault="00607DE6" w:rsidP="000F2DF3">
      <w:pPr>
        <w:pStyle w:val="a5"/>
        <w:tabs>
          <w:tab w:val="left" w:pos="-2552"/>
          <w:tab w:val="left" w:pos="-2410"/>
          <w:tab w:val="left" w:pos="0"/>
        </w:tabs>
        <w:spacing w:before="0" w:beforeAutospacing="0" w:after="0" w:afterAutospacing="0"/>
        <w:ind w:firstLine="338"/>
        <w:rPr>
          <w:sz w:val="28"/>
          <w:szCs w:val="28"/>
        </w:rPr>
      </w:pPr>
      <w:r w:rsidRPr="000F2DF3">
        <w:rPr>
          <w:sz w:val="28"/>
          <w:szCs w:val="28"/>
        </w:rPr>
        <w:t>способы организации системы кабельного телевидения;</w:t>
      </w:r>
    </w:p>
    <w:p w:rsidR="00607DE6" w:rsidRPr="000F2DF3" w:rsidRDefault="00607DE6" w:rsidP="000F2DF3">
      <w:pPr>
        <w:pStyle w:val="a5"/>
        <w:tabs>
          <w:tab w:val="left" w:pos="-2552"/>
          <w:tab w:val="left" w:pos="-2410"/>
          <w:tab w:val="left" w:pos="0"/>
        </w:tabs>
        <w:spacing w:before="0" w:beforeAutospacing="0" w:after="0" w:afterAutospacing="0"/>
        <w:ind w:firstLine="338"/>
        <w:rPr>
          <w:sz w:val="28"/>
          <w:szCs w:val="28"/>
        </w:rPr>
      </w:pPr>
      <w:r w:rsidRPr="000F2DF3">
        <w:rPr>
          <w:sz w:val="28"/>
          <w:szCs w:val="28"/>
        </w:rPr>
        <w:t>мультисервисные услуги в сетях кабельного телевидения;</w:t>
      </w:r>
    </w:p>
    <w:p w:rsidR="00607DE6" w:rsidRPr="000F2DF3" w:rsidRDefault="00607DE6" w:rsidP="000F2DF3">
      <w:pPr>
        <w:pStyle w:val="a9"/>
        <w:spacing w:after="0"/>
        <w:ind w:left="0" w:firstLine="340"/>
        <w:rPr>
          <w:sz w:val="28"/>
          <w:szCs w:val="28"/>
        </w:rPr>
      </w:pPr>
      <w:r w:rsidRPr="000F2DF3">
        <w:rPr>
          <w:iCs/>
          <w:spacing w:val="-1"/>
          <w:sz w:val="28"/>
          <w:szCs w:val="28"/>
        </w:rPr>
        <w:t xml:space="preserve">методы и средства цифровой обработки </w:t>
      </w:r>
      <w:r w:rsidRPr="000F2DF3">
        <w:rPr>
          <w:iCs/>
          <w:spacing w:val="-4"/>
          <w:sz w:val="28"/>
          <w:szCs w:val="28"/>
        </w:rPr>
        <w:t>сигналов;</w:t>
      </w:r>
    </w:p>
    <w:p w:rsidR="00607DE6" w:rsidRPr="000F2DF3" w:rsidRDefault="00607DE6" w:rsidP="000F2DF3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spacing w:val="-2"/>
          <w:sz w:val="28"/>
          <w:szCs w:val="28"/>
        </w:rPr>
      </w:pPr>
      <w:r w:rsidRPr="000F2DF3">
        <w:rPr>
          <w:rFonts w:ascii="Times New Roman" w:hAnsi="Times New Roman" w:cs="Times New Roman"/>
          <w:spacing w:val="-2"/>
          <w:sz w:val="28"/>
          <w:szCs w:val="28"/>
        </w:rPr>
        <w:t>алгоритмы цифровой обработки сигналов;</w:t>
      </w:r>
    </w:p>
    <w:p w:rsidR="00607DE6" w:rsidRPr="000F2DF3" w:rsidRDefault="00607DE6" w:rsidP="000F2DF3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spacing w:val="4"/>
          <w:sz w:val="28"/>
          <w:szCs w:val="28"/>
        </w:rPr>
      </w:pPr>
      <w:r w:rsidRPr="000F2DF3">
        <w:rPr>
          <w:rFonts w:ascii="Times New Roman" w:hAnsi="Times New Roman" w:cs="Times New Roman"/>
          <w:spacing w:val="-2"/>
          <w:sz w:val="28"/>
          <w:szCs w:val="28"/>
        </w:rPr>
        <w:t xml:space="preserve">методы цифровой обработки и </w:t>
      </w:r>
      <w:r w:rsidRPr="000F2DF3">
        <w:rPr>
          <w:rFonts w:ascii="Times New Roman" w:hAnsi="Times New Roman" w:cs="Times New Roman"/>
          <w:spacing w:val="4"/>
          <w:sz w:val="28"/>
          <w:szCs w:val="28"/>
        </w:rPr>
        <w:t xml:space="preserve">кодирования сигналов; </w:t>
      </w:r>
    </w:p>
    <w:p w:rsidR="00607DE6" w:rsidRPr="000F2DF3" w:rsidRDefault="00607DE6" w:rsidP="000F2DF3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spacing w:val="4"/>
          <w:sz w:val="28"/>
          <w:szCs w:val="28"/>
        </w:rPr>
      </w:pPr>
      <w:r w:rsidRPr="000F2DF3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сжатие информации; </w:t>
      </w:r>
    </w:p>
    <w:p w:rsidR="00607DE6" w:rsidRPr="000F2DF3" w:rsidRDefault="00607DE6" w:rsidP="000F2DF3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spacing w:val="4"/>
          <w:sz w:val="28"/>
          <w:szCs w:val="28"/>
        </w:rPr>
      </w:pPr>
      <w:r w:rsidRPr="000F2DF3">
        <w:rPr>
          <w:rFonts w:ascii="Times New Roman" w:hAnsi="Times New Roman" w:cs="Times New Roman"/>
          <w:spacing w:val="4"/>
          <w:sz w:val="28"/>
          <w:szCs w:val="28"/>
        </w:rPr>
        <w:t xml:space="preserve">канальное кодирование; </w:t>
      </w:r>
    </w:p>
    <w:p w:rsidR="00607DE6" w:rsidRPr="000F2DF3" w:rsidRDefault="00607DE6" w:rsidP="000F2DF3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spacing w:val="11"/>
          <w:sz w:val="28"/>
          <w:szCs w:val="28"/>
        </w:rPr>
      </w:pPr>
      <w:r w:rsidRPr="000F2DF3">
        <w:rPr>
          <w:rFonts w:ascii="Times New Roman" w:hAnsi="Times New Roman" w:cs="Times New Roman"/>
          <w:spacing w:val="4"/>
          <w:sz w:val="28"/>
          <w:szCs w:val="28"/>
        </w:rPr>
        <w:t xml:space="preserve">виды модуляции и </w:t>
      </w:r>
      <w:r w:rsidRPr="000F2DF3">
        <w:rPr>
          <w:rFonts w:ascii="Times New Roman" w:hAnsi="Times New Roman" w:cs="Times New Roman"/>
          <w:spacing w:val="11"/>
          <w:sz w:val="28"/>
          <w:szCs w:val="28"/>
        </w:rPr>
        <w:t>демодуляции в цифровых системах;</w:t>
      </w:r>
    </w:p>
    <w:p w:rsidR="00607DE6" w:rsidRPr="000F2DF3" w:rsidRDefault="00607DE6" w:rsidP="000F2DF3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pacing w:val="11"/>
          <w:sz w:val="28"/>
          <w:szCs w:val="28"/>
        </w:rPr>
        <w:t>методы поиска</w:t>
      </w:r>
      <w:r w:rsidRPr="000F2DF3">
        <w:rPr>
          <w:rFonts w:ascii="Times New Roman" w:hAnsi="Times New Roman" w:cs="Times New Roman"/>
          <w:iCs/>
          <w:sz w:val="28"/>
          <w:szCs w:val="28"/>
        </w:rPr>
        <w:t xml:space="preserve"> неисправностей</w:t>
      </w:r>
      <w:r w:rsidRPr="000F2DF3">
        <w:rPr>
          <w:rFonts w:ascii="Times New Roman" w:hAnsi="Times New Roman" w:cs="Times New Roman"/>
          <w:sz w:val="28"/>
          <w:szCs w:val="28"/>
        </w:rPr>
        <w:t xml:space="preserve"> узлов и блоков радиотелевизионной аппаратуры; </w:t>
      </w:r>
    </w:p>
    <w:p w:rsidR="00607DE6" w:rsidRPr="000F2DF3" w:rsidRDefault="00607DE6" w:rsidP="000F2DF3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 xml:space="preserve">особенности поиска </w:t>
      </w:r>
      <w:r w:rsidRPr="000F2DF3">
        <w:rPr>
          <w:rFonts w:ascii="Times New Roman" w:hAnsi="Times New Roman" w:cs="Times New Roman"/>
          <w:iCs/>
          <w:sz w:val="28"/>
          <w:szCs w:val="28"/>
        </w:rPr>
        <w:t>неисправностей</w:t>
      </w:r>
      <w:r w:rsidRPr="000F2DF3">
        <w:rPr>
          <w:rFonts w:ascii="Times New Roman" w:hAnsi="Times New Roman" w:cs="Times New Roman"/>
          <w:sz w:val="28"/>
          <w:szCs w:val="28"/>
        </w:rPr>
        <w:t xml:space="preserve"> узлов и блоков радиотелевизионной аппаратуры; </w:t>
      </w:r>
    </w:p>
    <w:p w:rsidR="00607DE6" w:rsidRPr="000F2DF3" w:rsidRDefault="00607DE6" w:rsidP="000F2DF3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spacing w:val="-1"/>
          <w:sz w:val="28"/>
          <w:szCs w:val="28"/>
        </w:rPr>
      </w:pPr>
      <w:r w:rsidRPr="000F2DF3">
        <w:rPr>
          <w:rFonts w:ascii="Times New Roman" w:hAnsi="Times New Roman" w:cs="Times New Roman"/>
          <w:spacing w:val="1"/>
          <w:sz w:val="28"/>
          <w:szCs w:val="28"/>
        </w:rPr>
        <w:t xml:space="preserve">устройства передачи сигналов звукового и </w:t>
      </w:r>
      <w:r w:rsidRPr="000F2DF3">
        <w:rPr>
          <w:rFonts w:ascii="Times New Roman" w:hAnsi="Times New Roman" w:cs="Times New Roman"/>
          <w:spacing w:val="-1"/>
          <w:sz w:val="28"/>
          <w:szCs w:val="28"/>
        </w:rPr>
        <w:t xml:space="preserve">телевизионного вещания по кабелю; </w:t>
      </w:r>
    </w:p>
    <w:p w:rsidR="00607DE6" w:rsidRPr="000F2DF3" w:rsidRDefault="00607DE6" w:rsidP="000F2DF3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 xml:space="preserve">техническое обслуживание систем кабельного телевидения; </w:t>
      </w:r>
    </w:p>
    <w:p w:rsidR="00607DE6" w:rsidRPr="000F2DF3" w:rsidRDefault="00607DE6" w:rsidP="000F2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 xml:space="preserve">способы передачи по кабельным и </w:t>
      </w:r>
      <w:r w:rsidRPr="000F2DF3">
        <w:rPr>
          <w:rFonts w:ascii="Times New Roman" w:hAnsi="Times New Roman" w:cs="Times New Roman"/>
          <w:spacing w:val="1"/>
          <w:sz w:val="28"/>
          <w:szCs w:val="28"/>
        </w:rPr>
        <w:t>волоконно-оптическим сетям сигналов телевиде</w:t>
      </w:r>
      <w:r w:rsidRPr="000F2DF3">
        <w:rPr>
          <w:rFonts w:ascii="Times New Roman" w:hAnsi="Times New Roman" w:cs="Times New Roman"/>
          <w:spacing w:val="5"/>
          <w:sz w:val="28"/>
          <w:szCs w:val="28"/>
        </w:rPr>
        <w:t>ния высокой четкости, цифровых сигналов и</w:t>
      </w:r>
      <w:r w:rsidRPr="000F2DF3">
        <w:rPr>
          <w:rFonts w:ascii="Times New Roman" w:hAnsi="Times New Roman" w:cs="Times New Roman"/>
          <w:spacing w:val="-2"/>
          <w:sz w:val="28"/>
          <w:szCs w:val="28"/>
        </w:rPr>
        <w:t xml:space="preserve"> дополнительной информации</w:t>
      </w:r>
    </w:p>
    <w:p w:rsidR="00607DE6" w:rsidRPr="000F2DF3" w:rsidRDefault="00607DE6" w:rsidP="000F2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DE6" w:rsidRPr="000F2DF3" w:rsidRDefault="00607DE6" w:rsidP="000F2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DF3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607DE6" w:rsidRPr="000F2DF3" w:rsidRDefault="00607DE6" w:rsidP="000F2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>всего – 1142 часа, в том числе:</w:t>
      </w:r>
    </w:p>
    <w:p w:rsidR="00607DE6" w:rsidRPr="000F2DF3" w:rsidRDefault="00607DE6" w:rsidP="000F2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566 часов, включая:</w:t>
      </w:r>
    </w:p>
    <w:p w:rsidR="00607DE6" w:rsidRPr="000F2DF3" w:rsidRDefault="00607DE6" w:rsidP="000F2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387 часов;</w:t>
      </w:r>
    </w:p>
    <w:p w:rsidR="00607DE6" w:rsidRPr="000F2DF3" w:rsidRDefault="00607DE6" w:rsidP="000F2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>самостоятельной работы обучающегося – 179 часов;</w:t>
      </w:r>
    </w:p>
    <w:p w:rsidR="00607DE6" w:rsidRPr="000F2DF3" w:rsidRDefault="00607DE6" w:rsidP="000F2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DF3">
        <w:rPr>
          <w:rFonts w:ascii="Times New Roman" w:hAnsi="Times New Roman" w:cs="Times New Roman"/>
          <w:sz w:val="28"/>
          <w:szCs w:val="28"/>
        </w:rPr>
        <w:t>учебной и производственной практики – 576 часов.</w:t>
      </w:r>
    </w:p>
    <w:p w:rsidR="00607DE6" w:rsidRPr="000F2DF3" w:rsidRDefault="00607DE6" w:rsidP="000F2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DE6" w:rsidRPr="000F2DF3" w:rsidRDefault="00607DE6" w:rsidP="000F2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07DE6" w:rsidRPr="000F2DF3">
          <w:pgSz w:w="11907" w:h="16840"/>
          <w:pgMar w:top="1134" w:right="851" w:bottom="992" w:left="1418" w:header="709" w:footer="709" w:gutter="0"/>
          <w:cols w:space="720"/>
        </w:sectPr>
      </w:pPr>
    </w:p>
    <w:p w:rsidR="00607DE6" w:rsidRPr="000F2DF3" w:rsidRDefault="00607DE6" w:rsidP="000F2DF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0F2DF3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607DE6" w:rsidRPr="000F2DF3" w:rsidRDefault="00607DE6" w:rsidP="000F2DF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0F2DF3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4"/>
        <w:gridCol w:w="4962"/>
        <w:gridCol w:w="828"/>
        <w:gridCol w:w="911"/>
        <w:gridCol w:w="1671"/>
        <w:gridCol w:w="1854"/>
        <w:gridCol w:w="1201"/>
        <w:gridCol w:w="1975"/>
      </w:tblGrid>
      <w:tr w:rsidR="00607DE6" w:rsidRPr="000F2DF3" w:rsidTr="000F2DF3">
        <w:trPr>
          <w:trHeight w:val="435"/>
        </w:trPr>
        <w:tc>
          <w:tcPr>
            <w:tcW w:w="468" w:type="pct"/>
            <w:vMerge w:val="restar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F2DF3">
              <w:rPr>
                <w:b/>
                <w:sz w:val="20"/>
                <w:szCs w:val="20"/>
              </w:rPr>
              <w:t>Коды</w:t>
            </w:r>
            <w:r w:rsidRPr="000F2DF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2DF3">
              <w:rPr>
                <w:b/>
                <w:sz w:val="20"/>
                <w:szCs w:val="20"/>
              </w:rPr>
              <w:t>профессиональных</w:t>
            </w:r>
            <w:r w:rsidRPr="000F2DF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2DF3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678" w:type="pct"/>
            <w:vMerge w:val="restar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F2DF3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0F2DF3">
              <w:rPr>
                <w:rStyle w:val="a8"/>
                <w:b/>
                <w:sz w:val="20"/>
                <w:szCs w:val="20"/>
              </w:rPr>
              <w:footnoteReference w:customMarkFollows="1" w:id="4"/>
              <w:t>*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0F2DF3">
              <w:rPr>
                <w:b/>
                <w:iCs/>
                <w:sz w:val="20"/>
                <w:szCs w:val="20"/>
              </w:rPr>
              <w:t>Всего часов</w:t>
            </w:r>
          </w:p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00" w:type="pct"/>
            <w:gridSpan w:val="3"/>
            <w:shd w:val="clear" w:color="auto" w:fill="auto"/>
          </w:tcPr>
          <w:p w:rsidR="00607DE6" w:rsidRPr="000F2DF3" w:rsidRDefault="00607DE6" w:rsidP="000F2DF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F2DF3">
              <w:rPr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F2DF3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607DE6" w:rsidRPr="000F2DF3" w:rsidTr="000F2DF3">
        <w:trPr>
          <w:trHeight w:val="435"/>
        </w:trPr>
        <w:tc>
          <w:tcPr>
            <w:tcW w:w="468" w:type="pct"/>
            <w:vMerge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8" w:type="pct"/>
            <w:vMerge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shd w:val="clear" w:color="auto" w:fill="auto"/>
          </w:tcPr>
          <w:p w:rsidR="00607DE6" w:rsidRPr="000F2DF3" w:rsidRDefault="00607DE6" w:rsidP="000F2DF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F2DF3">
              <w:rPr>
                <w:b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607DE6" w:rsidRPr="000F2DF3" w:rsidRDefault="00607DE6" w:rsidP="000F2DF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2DF3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607DE6" w:rsidRPr="000F2DF3" w:rsidRDefault="00607DE6" w:rsidP="000F2DF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2DF3">
              <w:rPr>
                <w:sz w:val="20"/>
                <w:szCs w:val="20"/>
              </w:rPr>
              <w:t>часов</w:t>
            </w:r>
          </w:p>
        </w:tc>
        <w:tc>
          <w:tcPr>
            <w:tcW w:w="406" w:type="pct"/>
            <w:vMerge w:val="restar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F2DF3">
              <w:rPr>
                <w:b/>
                <w:sz w:val="20"/>
                <w:szCs w:val="20"/>
              </w:rPr>
              <w:t>Учебная,</w:t>
            </w:r>
          </w:p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F2DF3">
              <w:rPr>
                <w:sz w:val="20"/>
                <w:szCs w:val="20"/>
              </w:rPr>
              <w:t>часов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F2DF3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607DE6" w:rsidRPr="000F2DF3" w:rsidRDefault="00607DE6" w:rsidP="000F2DF3">
            <w:pPr>
              <w:pStyle w:val="2"/>
              <w:widowControl w:val="0"/>
              <w:ind w:left="0" w:hanging="81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607DE6" w:rsidRPr="000F2DF3" w:rsidTr="000F2DF3">
        <w:trPr>
          <w:trHeight w:val="390"/>
        </w:trPr>
        <w:tc>
          <w:tcPr>
            <w:tcW w:w="468" w:type="pct"/>
            <w:vMerge/>
            <w:shd w:val="clear" w:color="auto" w:fill="auto"/>
          </w:tcPr>
          <w:p w:rsidR="00607DE6" w:rsidRPr="000F2DF3" w:rsidRDefault="00607DE6" w:rsidP="000F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pct"/>
            <w:vMerge/>
            <w:shd w:val="clear" w:color="auto" w:fill="auto"/>
          </w:tcPr>
          <w:p w:rsidR="00607DE6" w:rsidRPr="000F2DF3" w:rsidRDefault="00607DE6" w:rsidP="000F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607DE6" w:rsidRPr="000F2DF3" w:rsidRDefault="00607DE6" w:rsidP="000F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607DE6" w:rsidRPr="000F2DF3" w:rsidRDefault="00607DE6" w:rsidP="000F2DF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F2DF3">
              <w:rPr>
                <w:b/>
                <w:sz w:val="18"/>
                <w:szCs w:val="18"/>
              </w:rPr>
              <w:t>Всего,</w:t>
            </w:r>
          </w:p>
          <w:p w:rsidR="00607DE6" w:rsidRPr="000F2DF3" w:rsidRDefault="00607DE6" w:rsidP="000F2DF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F2DF3">
              <w:rPr>
                <w:sz w:val="18"/>
                <w:szCs w:val="18"/>
              </w:rPr>
              <w:t>часов</w:t>
            </w:r>
          </w:p>
        </w:tc>
        <w:tc>
          <w:tcPr>
            <w:tcW w:w="565" w:type="pct"/>
            <w:shd w:val="clear" w:color="auto" w:fill="auto"/>
          </w:tcPr>
          <w:p w:rsidR="00607DE6" w:rsidRPr="000F2DF3" w:rsidRDefault="00607DE6" w:rsidP="000F2DF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F2DF3">
              <w:rPr>
                <w:b/>
                <w:sz w:val="18"/>
                <w:szCs w:val="18"/>
              </w:rPr>
              <w:t>в т.ч. лабораторные работы и практические занятия,</w:t>
            </w:r>
          </w:p>
          <w:p w:rsidR="00607DE6" w:rsidRPr="000F2DF3" w:rsidRDefault="00607DE6" w:rsidP="000F2DF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F2DF3">
              <w:rPr>
                <w:sz w:val="18"/>
                <w:szCs w:val="18"/>
              </w:rPr>
              <w:t>часов</w:t>
            </w:r>
          </w:p>
        </w:tc>
        <w:tc>
          <w:tcPr>
            <w:tcW w:w="627" w:type="pct"/>
            <w:vMerge/>
            <w:shd w:val="clear" w:color="auto" w:fill="auto"/>
          </w:tcPr>
          <w:p w:rsidR="00607DE6" w:rsidRPr="000F2DF3" w:rsidRDefault="00607DE6" w:rsidP="000F2DF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6" w:type="pct"/>
            <w:vMerge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07DE6" w:rsidRPr="000F2DF3" w:rsidTr="000F2DF3">
        <w:tc>
          <w:tcPr>
            <w:tcW w:w="468" w:type="pct"/>
            <w:shd w:val="clear" w:color="auto" w:fill="auto"/>
          </w:tcPr>
          <w:p w:rsidR="00607DE6" w:rsidRPr="000F2DF3" w:rsidRDefault="00607DE6" w:rsidP="000F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8" w:type="pct"/>
            <w:shd w:val="clear" w:color="auto" w:fill="auto"/>
          </w:tcPr>
          <w:p w:rsidR="00607DE6" w:rsidRPr="000F2DF3" w:rsidRDefault="00607DE6" w:rsidP="000F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:rsidR="00607DE6" w:rsidRPr="000F2DF3" w:rsidRDefault="00607DE6" w:rsidP="000F2DF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2DF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8" w:type="pct"/>
            <w:shd w:val="clear" w:color="auto" w:fill="auto"/>
          </w:tcPr>
          <w:p w:rsidR="00607DE6" w:rsidRPr="000F2DF3" w:rsidRDefault="00607DE6" w:rsidP="000F2DF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2DF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5" w:type="pct"/>
            <w:shd w:val="clear" w:color="auto" w:fill="auto"/>
          </w:tcPr>
          <w:p w:rsidR="00607DE6" w:rsidRPr="000F2DF3" w:rsidRDefault="00607DE6" w:rsidP="000F2DF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2DF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7" w:type="pct"/>
            <w:shd w:val="clear" w:color="auto" w:fill="auto"/>
          </w:tcPr>
          <w:p w:rsidR="00607DE6" w:rsidRPr="000F2DF3" w:rsidRDefault="00607DE6" w:rsidP="000F2DF3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F2DF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6" w:type="pc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F2DF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8" w:type="pc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F2DF3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607DE6" w:rsidRPr="000F2DF3" w:rsidTr="000F2DF3">
        <w:trPr>
          <w:trHeight w:val="931"/>
        </w:trPr>
        <w:tc>
          <w:tcPr>
            <w:tcW w:w="468" w:type="pct"/>
            <w:shd w:val="clear" w:color="auto" w:fill="auto"/>
          </w:tcPr>
          <w:p w:rsidR="00607DE6" w:rsidRPr="000F2DF3" w:rsidRDefault="00607DE6" w:rsidP="000F2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DF3">
              <w:rPr>
                <w:rFonts w:ascii="Times New Roman" w:hAnsi="Times New Roman" w:cs="Times New Roman"/>
              </w:rPr>
              <w:t>ПК 3.1- 3.2.</w:t>
            </w:r>
          </w:p>
        </w:tc>
        <w:tc>
          <w:tcPr>
            <w:tcW w:w="1678" w:type="pc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both"/>
              <w:rPr>
                <w:sz w:val="28"/>
              </w:rPr>
            </w:pPr>
            <w:r w:rsidRPr="000F2DF3">
              <w:rPr>
                <w:b/>
                <w:sz w:val="20"/>
                <w:szCs w:val="20"/>
              </w:rPr>
              <w:t>Раздел 1</w:t>
            </w:r>
            <w:r w:rsidRPr="000F2DF3">
              <w:rPr>
                <w:sz w:val="28"/>
              </w:rPr>
              <w:t xml:space="preserve"> </w:t>
            </w:r>
          </w:p>
          <w:p w:rsidR="00607DE6" w:rsidRPr="000F2DF3" w:rsidRDefault="00607DE6" w:rsidP="000F2DF3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0F2DF3">
              <w:rPr>
                <w:b/>
                <w:sz w:val="20"/>
                <w:szCs w:val="20"/>
              </w:rPr>
              <w:t>Определение места установки,  техническое обслуживание и ремонт</w:t>
            </w:r>
            <w:r w:rsidRPr="000F2DF3">
              <w:rPr>
                <w:sz w:val="28"/>
                <w:szCs w:val="28"/>
              </w:rPr>
              <w:t xml:space="preserve"> </w:t>
            </w:r>
            <w:r w:rsidRPr="000F2DF3">
              <w:rPr>
                <w:b/>
                <w:spacing w:val="-5"/>
                <w:sz w:val="20"/>
                <w:szCs w:val="20"/>
              </w:rPr>
              <w:t xml:space="preserve">элементов, узлов и блоков </w:t>
            </w:r>
            <w:r w:rsidRPr="000F2DF3">
              <w:rPr>
                <w:b/>
                <w:sz w:val="20"/>
                <w:szCs w:val="20"/>
              </w:rPr>
              <w:t xml:space="preserve"> радиотелевизионной аппаратуры</w:t>
            </w:r>
          </w:p>
        </w:tc>
        <w:tc>
          <w:tcPr>
            <w:tcW w:w="280" w:type="pct"/>
            <w:shd w:val="clear" w:color="auto" w:fill="auto"/>
          </w:tcPr>
          <w:p w:rsidR="00607DE6" w:rsidRPr="000F2DF3" w:rsidRDefault="00607DE6" w:rsidP="000F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F3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308" w:type="pct"/>
            <w:shd w:val="clear" w:color="auto" w:fill="auto"/>
          </w:tcPr>
          <w:p w:rsidR="00607DE6" w:rsidRPr="000F2DF3" w:rsidRDefault="00607DE6" w:rsidP="000F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F3"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</w:p>
        </w:tc>
        <w:tc>
          <w:tcPr>
            <w:tcW w:w="565" w:type="pct"/>
            <w:shd w:val="clear" w:color="auto" w:fill="auto"/>
          </w:tcPr>
          <w:p w:rsidR="00607DE6" w:rsidRPr="000F2DF3" w:rsidRDefault="00607DE6" w:rsidP="000F2D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2DF3">
              <w:rPr>
                <w:rFonts w:ascii="Times New Roman" w:hAnsi="Times New Roman" w:cs="Times New Roman"/>
                <w:i/>
                <w:sz w:val="20"/>
                <w:szCs w:val="20"/>
              </w:rPr>
              <w:t>86</w:t>
            </w:r>
          </w:p>
        </w:tc>
        <w:tc>
          <w:tcPr>
            <w:tcW w:w="627" w:type="pct"/>
            <w:shd w:val="clear" w:color="auto" w:fill="auto"/>
          </w:tcPr>
          <w:p w:rsidR="00607DE6" w:rsidRPr="000F2DF3" w:rsidRDefault="00607DE6" w:rsidP="000F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F3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06" w:type="pct"/>
            <w:shd w:val="clear" w:color="auto" w:fill="auto"/>
          </w:tcPr>
          <w:p w:rsidR="00607DE6" w:rsidRPr="000F2DF3" w:rsidRDefault="00607DE6" w:rsidP="000F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F3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668" w:type="pc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  <w:p w:rsidR="00607DE6" w:rsidRPr="000F2DF3" w:rsidRDefault="00607DE6" w:rsidP="000F2D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7DE6" w:rsidRPr="000F2DF3" w:rsidRDefault="00607DE6" w:rsidP="000F2D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7DE6" w:rsidRPr="000F2DF3" w:rsidRDefault="00607DE6" w:rsidP="000F2D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7DE6" w:rsidRPr="000F2DF3" w:rsidRDefault="00607DE6" w:rsidP="000F2D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07DE6" w:rsidRPr="000F2DF3" w:rsidTr="000F2DF3">
        <w:trPr>
          <w:trHeight w:val="955"/>
        </w:trPr>
        <w:tc>
          <w:tcPr>
            <w:tcW w:w="468" w:type="pct"/>
            <w:shd w:val="clear" w:color="auto" w:fill="auto"/>
          </w:tcPr>
          <w:p w:rsidR="00607DE6" w:rsidRPr="000F2DF3" w:rsidRDefault="00607DE6" w:rsidP="000F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F3">
              <w:rPr>
                <w:rFonts w:ascii="Times New Roman" w:hAnsi="Times New Roman" w:cs="Times New Roman"/>
              </w:rPr>
              <w:t>ПК 3.1- 3.2.</w:t>
            </w:r>
          </w:p>
        </w:tc>
        <w:tc>
          <w:tcPr>
            <w:tcW w:w="1678" w:type="pct"/>
            <w:shd w:val="clear" w:color="auto" w:fill="auto"/>
          </w:tcPr>
          <w:p w:rsidR="00607DE6" w:rsidRPr="000F2DF3" w:rsidRDefault="00607DE6" w:rsidP="000F2D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МДК.03.01. </w:t>
            </w:r>
          </w:p>
          <w:p w:rsidR="00607DE6" w:rsidRPr="000F2DF3" w:rsidRDefault="00607DE6" w:rsidP="000F2D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D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  <w:r w:rsidRPr="000F2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0F2DF3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нсталляции, регулировки, настройки,  </w:t>
            </w:r>
            <w:r w:rsidRPr="000F2DF3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технического обслуживания</w:t>
            </w:r>
            <w:r w:rsidRPr="000F2DF3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и ремонта </w:t>
            </w:r>
            <w:r w:rsidRPr="000F2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аудио- и</w:t>
            </w:r>
            <w:r w:rsidRPr="000F2D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видеотехники</w:t>
            </w:r>
            <w:r w:rsidRPr="000F2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0F2DF3">
              <w:rPr>
                <w:i/>
                <w:sz w:val="20"/>
                <w:szCs w:val="20"/>
              </w:rPr>
              <w:t>252</w:t>
            </w:r>
          </w:p>
        </w:tc>
        <w:tc>
          <w:tcPr>
            <w:tcW w:w="308" w:type="pc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0F2DF3">
              <w:rPr>
                <w:i/>
                <w:sz w:val="20"/>
                <w:szCs w:val="20"/>
              </w:rPr>
              <w:t>171</w:t>
            </w:r>
          </w:p>
        </w:tc>
        <w:tc>
          <w:tcPr>
            <w:tcW w:w="565" w:type="pc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0F2DF3">
              <w:rPr>
                <w:i/>
                <w:sz w:val="20"/>
                <w:szCs w:val="20"/>
              </w:rPr>
              <w:t>86</w:t>
            </w:r>
          </w:p>
        </w:tc>
        <w:tc>
          <w:tcPr>
            <w:tcW w:w="627" w:type="pc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0F2DF3">
              <w:rPr>
                <w:i/>
                <w:sz w:val="20"/>
                <w:szCs w:val="20"/>
              </w:rPr>
              <w:t>81</w:t>
            </w:r>
          </w:p>
        </w:tc>
        <w:tc>
          <w:tcPr>
            <w:tcW w:w="406" w:type="pc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07DE6" w:rsidRPr="000F2DF3" w:rsidTr="000F2DF3">
        <w:trPr>
          <w:trHeight w:val="955"/>
        </w:trPr>
        <w:tc>
          <w:tcPr>
            <w:tcW w:w="468" w:type="pct"/>
            <w:shd w:val="clear" w:color="auto" w:fill="auto"/>
          </w:tcPr>
          <w:p w:rsidR="00607DE6" w:rsidRPr="000F2DF3" w:rsidRDefault="00607DE6" w:rsidP="000F2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DF3">
              <w:rPr>
                <w:rFonts w:ascii="Times New Roman" w:hAnsi="Times New Roman" w:cs="Times New Roman"/>
              </w:rPr>
              <w:t>ПК 3.3.</w:t>
            </w:r>
          </w:p>
        </w:tc>
        <w:tc>
          <w:tcPr>
            <w:tcW w:w="1678" w:type="pc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0F2DF3">
              <w:rPr>
                <w:b/>
                <w:sz w:val="20"/>
                <w:szCs w:val="20"/>
              </w:rPr>
              <w:t xml:space="preserve">Раздел 2. </w:t>
            </w:r>
          </w:p>
          <w:p w:rsidR="00607DE6" w:rsidRPr="000F2DF3" w:rsidRDefault="00607DE6" w:rsidP="000F2DF3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0F2DF3">
              <w:rPr>
                <w:b/>
                <w:sz w:val="20"/>
                <w:szCs w:val="20"/>
              </w:rPr>
              <w:t>Применение  </w:t>
            </w:r>
            <w:r w:rsidRPr="000F2DF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F2DF3">
              <w:rPr>
                <w:b/>
                <w:sz w:val="20"/>
                <w:szCs w:val="20"/>
              </w:rPr>
              <w:t>информационных технологий в процессе настройки</w:t>
            </w:r>
            <w:r w:rsidRPr="000F2DF3">
              <w:rPr>
                <w:b/>
                <w:spacing w:val="-5"/>
                <w:sz w:val="20"/>
                <w:szCs w:val="20"/>
              </w:rPr>
              <w:t xml:space="preserve"> радиотелевизионной аппаратуры </w:t>
            </w:r>
          </w:p>
        </w:tc>
        <w:tc>
          <w:tcPr>
            <w:tcW w:w="280" w:type="pc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F2DF3">
              <w:rPr>
                <w:b/>
                <w:sz w:val="20"/>
                <w:szCs w:val="20"/>
              </w:rPr>
              <w:t>494</w:t>
            </w:r>
          </w:p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F2DF3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65" w:type="pc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0F2DF3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627" w:type="pc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F2DF3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406" w:type="pc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F2DF3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668" w:type="pc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07DE6" w:rsidRPr="000F2DF3" w:rsidTr="000F2DF3">
        <w:trPr>
          <w:trHeight w:val="955"/>
        </w:trPr>
        <w:tc>
          <w:tcPr>
            <w:tcW w:w="468" w:type="pct"/>
            <w:shd w:val="clear" w:color="auto" w:fill="auto"/>
          </w:tcPr>
          <w:p w:rsidR="00607DE6" w:rsidRPr="000F2DF3" w:rsidRDefault="00607DE6" w:rsidP="000F2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DF3">
              <w:rPr>
                <w:rFonts w:ascii="Times New Roman" w:hAnsi="Times New Roman" w:cs="Times New Roman"/>
              </w:rPr>
              <w:t>ПК 3.3</w:t>
            </w:r>
          </w:p>
        </w:tc>
        <w:tc>
          <w:tcPr>
            <w:tcW w:w="1678" w:type="pc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0F2DF3">
              <w:rPr>
                <w:b/>
                <w:bCs/>
                <w:sz w:val="20"/>
                <w:szCs w:val="20"/>
              </w:rPr>
              <w:t xml:space="preserve">МДК.03.02. </w:t>
            </w:r>
            <w:r w:rsidRPr="000F2DF3">
              <w:rPr>
                <w:b/>
                <w:sz w:val="20"/>
                <w:szCs w:val="20"/>
              </w:rPr>
              <w:t xml:space="preserve">Технология </w:t>
            </w:r>
            <w:r w:rsidRPr="000F2DF3">
              <w:rPr>
                <w:b/>
                <w:bCs/>
                <w:sz w:val="20"/>
                <w:szCs w:val="20"/>
              </w:rPr>
              <w:t>и</w:t>
            </w:r>
            <w:r w:rsidRPr="000F2DF3">
              <w:rPr>
                <w:b/>
                <w:spacing w:val="-5"/>
                <w:sz w:val="20"/>
                <w:szCs w:val="20"/>
              </w:rPr>
              <w:t xml:space="preserve">нсталляции, регулировки, настройки, </w:t>
            </w:r>
            <w:r w:rsidRPr="000F2DF3">
              <w:rPr>
                <w:b/>
                <w:sz w:val="20"/>
                <w:szCs w:val="20"/>
              </w:rPr>
              <w:t xml:space="preserve">технического обслуживания </w:t>
            </w:r>
            <w:r w:rsidRPr="000F2DF3">
              <w:rPr>
                <w:b/>
                <w:spacing w:val="-5"/>
                <w:sz w:val="20"/>
                <w:szCs w:val="20"/>
              </w:rPr>
              <w:t xml:space="preserve"> и ремонта </w:t>
            </w:r>
            <w:r w:rsidRPr="000F2DF3">
              <w:rPr>
                <w:b/>
                <w:sz w:val="20"/>
                <w:szCs w:val="20"/>
              </w:rPr>
              <w:t xml:space="preserve">телевизионной </w:t>
            </w:r>
            <w:r w:rsidRPr="000F2DF3">
              <w:rPr>
                <w:b/>
                <w:spacing w:val="-5"/>
                <w:sz w:val="20"/>
                <w:szCs w:val="20"/>
              </w:rPr>
              <w:t>аппаратуры</w:t>
            </w:r>
          </w:p>
        </w:tc>
        <w:tc>
          <w:tcPr>
            <w:tcW w:w="280" w:type="pc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0F2DF3">
              <w:rPr>
                <w:i/>
                <w:sz w:val="20"/>
                <w:szCs w:val="20"/>
              </w:rPr>
              <w:t>314</w:t>
            </w:r>
          </w:p>
        </w:tc>
        <w:tc>
          <w:tcPr>
            <w:tcW w:w="308" w:type="pc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0F2DF3">
              <w:rPr>
                <w:i/>
                <w:sz w:val="20"/>
                <w:szCs w:val="20"/>
              </w:rPr>
              <w:t>216</w:t>
            </w:r>
          </w:p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0F2DF3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627" w:type="pc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0F2DF3">
              <w:rPr>
                <w:i/>
                <w:sz w:val="20"/>
                <w:szCs w:val="20"/>
              </w:rPr>
              <w:t>98</w:t>
            </w:r>
          </w:p>
        </w:tc>
        <w:tc>
          <w:tcPr>
            <w:tcW w:w="406" w:type="pc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F2DF3">
              <w:rPr>
                <w:sz w:val="20"/>
                <w:szCs w:val="20"/>
              </w:rPr>
              <w:t>-</w:t>
            </w:r>
          </w:p>
        </w:tc>
        <w:tc>
          <w:tcPr>
            <w:tcW w:w="668" w:type="pc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  <w:p w:rsidR="00607DE6" w:rsidRPr="000F2DF3" w:rsidRDefault="00607DE6" w:rsidP="000F2DF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07DE6" w:rsidRPr="000F2DF3" w:rsidTr="000F2DF3">
        <w:trPr>
          <w:trHeight w:val="1079"/>
        </w:trPr>
        <w:tc>
          <w:tcPr>
            <w:tcW w:w="468" w:type="pc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678" w:type="pc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0F2DF3">
              <w:rPr>
                <w:b/>
                <w:sz w:val="22"/>
                <w:szCs w:val="22"/>
              </w:rPr>
              <w:t xml:space="preserve">Производственная практика, часов </w:t>
            </w:r>
          </w:p>
        </w:tc>
        <w:tc>
          <w:tcPr>
            <w:tcW w:w="280" w:type="pct"/>
            <w:shd w:val="clear" w:color="auto" w:fill="auto"/>
          </w:tcPr>
          <w:p w:rsidR="00607DE6" w:rsidRPr="000F2DF3" w:rsidRDefault="00607DE6" w:rsidP="000F2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DE6" w:rsidRPr="000F2DF3" w:rsidRDefault="00607DE6" w:rsidP="000F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DF3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  <w:p w:rsidR="00607DE6" w:rsidRPr="000F2DF3" w:rsidRDefault="00607DE6" w:rsidP="000F2DF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06" w:type="pct"/>
            <w:gridSpan w:val="4"/>
            <w:shd w:val="clear" w:color="auto" w:fill="C0C0C0"/>
          </w:tcPr>
          <w:p w:rsidR="00607DE6" w:rsidRPr="000F2DF3" w:rsidRDefault="00607DE6" w:rsidP="000F2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607DE6" w:rsidRPr="000F2DF3" w:rsidRDefault="00607DE6" w:rsidP="000F2DF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07DE6" w:rsidRPr="000F2DF3" w:rsidRDefault="00607DE6" w:rsidP="000F2DF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2D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324</w:t>
            </w:r>
          </w:p>
        </w:tc>
      </w:tr>
      <w:tr w:rsidR="00607DE6" w:rsidRPr="000F2DF3" w:rsidTr="000F2DF3">
        <w:tc>
          <w:tcPr>
            <w:tcW w:w="468" w:type="pc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8" w:type="pct"/>
            <w:shd w:val="clear" w:color="auto" w:fill="auto"/>
          </w:tcPr>
          <w:p w:rsidR="00607DE6" w:rsidRPr="000F2DF3" w:rsidRDefault="00607DE6" w:rsidP="000F2DF3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0F2DF3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280" w:type="pct"/>
            <w:shd w:val="clear" w:color="auto" w:fill="auto"/>
          </w:tcPr>
          <w:p w:rsidR="00607DE6" w:rsidRPr="000F2DF3" w:rsidRDefault="00607DE6" w:rsidP="000F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F2DF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1142</w:t>
            </w:r>
          </w:p>
        </w:tc>
        <w:tc>
          <w:tcPr>
            <w:tcW w:w="308" w:type="pct"/>
            <w:shd w:val="clear" w:color="auto" w:fill="auto"/>
          </w:tcPr>
          <w:p w:rsidR="00607DE6" w:rsidRPr="000F2DF3" w:rsidRDefault="00607DE6" w:rsidP="000F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F2DF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387</w:t>
            </w:r>
          </w:p>
        </w:tc>
        <w:tc>
          <w:tcPr>
            <w:tcW w:w="565" w:type="pct"/>
            <w:shd w:val="clear" w:color="auto" w:fill="auto"/>
          </w:tcPr>
          <w:p w:rsidR="00607DE6" w:rsidRPr="000F2DF3" w:rsidRDefault="00607DE6" w:rsidP="000F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F2DF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194</w:t>
            </w:r>
          </w:p>
        </w:tc>
        <w:tc>
          <w:tcPr>
            <w:tcW w:w="627" w:type="pct"/>
            <w:shd w:val="clear" w:color="auto" w:fill="auto"/>
          </w:tcPr>
          <w:p w:rsidR="00607DE6" w:rsidRPr="000F2DF3" w:rsidRDefault="00607DE6" w:rsidP="000F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F2DF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179</w:t>
            </w:r>
          </w:p>
        </w:tc>
        <w:tc>
          <w:tcPr>
            <w:tcW w:w="406" w:type="pct"/>
            <w:shd w:val="clear" w:color="auto" w:fill="auto"/>
          </w:tcPr>
          <w:p w:rsidR="00607DE6" w:rsidRPr="000F2DF3" w:rsidRDefault="00607DE6" w:rsidP="000F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F2DF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252</w:t>
            </w:r>
          </w:p>
        </w:tc>
        <w:tc>
          <w:tcPr>
            <w:tcW w:w="668" w:type="pct"/>
            <w:shd w:val="clear" w:color="auto" w:fill="auto"/>
          </w:tcPr>
          <w:p w:rsidR="00607DE6" w:rsidRPr="000F2DF3" w:rsidRDefault="00607DE6" w:rsidP="000F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F2DF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324</w:t>
            </w:r>
          </w:p>
        </w:tc>
      </w:tr>
    </w:tbl>
    <w:p w:rsidR="000F2DF3" w:rsidRDefault="000F2DF3" w:rsidP="000F2DF3">
      <w:pPr>
        <w:spacing w:after="0" w:line="240" w:lineRule="auto"/>
        <w:rPr>
          <w:rFonts w:ascii="Times New Roman" w:hAnsi="Times New Roman" w:cs="Times New Roman"/>
          <w:i/>
          <w:caps/>
        </w:rPr>
        <w:sectPr w:rsidR="000F2DF3" w:rsidSect="00607DE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B319F" w:rsidRPr="004D0B1C" w:rsidRDefault="008B319F" w:rsidP="008B319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D0B1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8B319F" w:rsidRPr="004D0B1C" w:rsidRDefault="008B319F" w:rsidP="008B3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B1C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4D0B1C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4D0B1C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4D0B1C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практик</w:t>
      </w:r>
    </w:p>
    <w:p w:rsidR="008B319F" w:rsidRPr="004D0B1C" w:rsidRDefault="008B319F" w:rsidP="008B3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B1C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F87324" w:rsidRPr="00B003E6" w:rsidRDefault="008B319F" w:rsidP="00B00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8B319F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</w:t>
      </w:r>
      <w:r w:rsidR="009D6B0A">
        <w:rPr>
          <w:rFonts w:ascii="Times New Roman" w:hAnsi="Times New Roman" w:cs="Times New Roman"/>
          <w:sz w:val="28"/>
          <w:szCs w:val="28"/>
        </w:rPr>
        <w:t xml:space="preserve">для </w:t>
      </w:r>
      <w:r w:rsidR="009D6B0A" w:rsidRPr="009D6B0A">
        <w:rPr>
          <w:rFonts w:ascii="Times New Roman" w:hAnsi="Times New Roman" w:cs="Times New Roman"/>
          <w:b/>
          <w:sz w:val="28"/>
          <w:szCs w:val="28"/>
        </w:rPr>
        <w:t xml:space="preserve">ПМ.01 </w:t>
      </w:r>
      <w:r w:rsidR="009D6B0A">
        <w:rPr>
          <w:rFonts w:ascii="Times New Roman" w:hAnsi="Times New Roman" w:cs="Times New Roman"/>
          <w:b/>
          <w:sz w:val="28"/>
          <w:szCs w:val="28"/>
        </w:rPr>
        <w:t>В</w:t>
      </w:r>
      <w:r w:rsidR="009D6B0A" w:rsidRPr="008B319F">
        <w:rPr>
          <w:rFonts w:ascii="Times New Roman" w:hAnsi="Times New Roman" w:cs="Times New Roman"/>
          <w:b/>
          <w:sz w:val="28"/>
          <w:szCs w:val="28"/>
        </w:rPr>
        <w:t>ыполнение работ по монтажу узлов и элементов радиоэлектронной и радиотелевизионной аппаратуры</w:t>
      </w:r>
      <w:r w:rsidR="00B00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Pr="008B319F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профессии СПО, </w:t>
      </w:r>
      <w:r w:rsidRPr="008B319F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 профессий </w:t>
      </w:r>
    </w:p>
    <w:p w:rsidR="00F87324" w:rsidRPr="00607DE6" w:rsidRDefault="00F87324" w:rsidP="00F87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11.00.00 ЭЛЕКТРОНКА, РАДИОТЕХНИКА И СИСТЕМЫ СВЯЗИ</w:t>
      </w:r>
    </w:p>
    <w:p w:rsidR="008B319F" w:rsidRPr="00F87324" w:rsidRDefault="00F87324" w:rsidP="00F873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 xml:space="preserve">11.01.02 </w:t>
      </w:r>
      <w:r w:rsidRPr="00607DE6">
        <w:rPr>
          <w:rFonts w:ascii="Times New Roman" w:hAnsi="Times New Roman" w:cs="Times New Roman"/>
          <w:color w:val="000000"/>
          <w:sz w:val="28"/>
          <w:szCs w:val="28"/>
        </w:rPr>
        <w:t>Радиомеханик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319F" w:rsidRPr="008B319F" w:rsidRDefault="008B319F" w:rsidP="008B3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9F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8B319F" w:rsidRDefault="008B319F" w:rsidP="008B3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9F">
        <w:rPr>
          <w:rFonts w:ascii="Times New Roman" w:hAnsi="Times New Roman" w:cs="Times New Roman"/>
          <w:b/>
          <w:sz w:val="28"/>
          <w:szCs w:val="28"/>
        </w:rPr>
        <w:t>выполнение работ по монтажу узлов и элементов радиоэлектронной и радиотелевизионной аппаратуры</w:t>
      </w:r>
    </w:p>
    <w:p w:rsidR="00F87324" w:rsidRDefault="00F87324" w:rsidP="008B3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19F" w:rsidRPr="008B319F" w:rsidRDefault="008B319F" w:rsidP="00F8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9F">
        <w:rPr>
          <w:rFonts w:ascii="Times New Roman" w:hAnsi="Times New Roman" w:cs="Times New Roman"/>
          <w:b/>
          <w:sz w:val="28"/>
          <w:szCs w:val="28"/>
        </w:rPr>
        <w:t>1.2. Цели и задачи учебной практики:</w:t>
      </w:r>
    </w:p>
    <w:p w:rsidR="008B319F" w:rsidRPr="008B319F" w:rsidRDefault="008B319F" w:rsidP="00F8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</w:t>
      </w:r>
      <w:r w:rsidRPr="008B319F">
        <w:rPr>
          <w:rFonts w:ascii="Times New Roman" w:hAnsi="Times New Roman" w:cs="Times New Roman"/>
          <w:sz w:val="28"/>
          <w:szCs w:val="28"/>
        </w:rPr>
        <w:t>ормирование у обучающихся первоначальных практических профессиональных умений в рамках модулей ОПОП НПО 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</w:p>
    <w:p w:rsidR="008B319F" w:rsidRPr="008B319F" w:rsidRDefault="008B319F" w:rsidP="008B3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9F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учебной практики</w:t>
      </w:r>
    </w:p>
    <w:p w:rsidR="008B319F" w:rsidRPr="008B319F" w:rsidRDefault="008B319F" w:rsidP="008B3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9F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по видам профессиональной деятельности обучающихся должен </w:t>
      </w:r>
      <w:r w:rsidRPr="008B319F">
        <w:rPr>
          <w:rFonts w:ascii="Times New Roman" w:hAnsi="Times New Roman" w:cs="Times New Roman"/>
          <w:b/>
          <w:sz w:val="28"/>
          <w:szCs w:val="28"/>
        </w:rPr>
        <w:t>уметь:</w:t>
      </w:r>
    </w:p>
    <w:tbl>
      <w:tblPr>
        <w:tblStyle w:val="ac"/>
        <w:tblW w:w="0" w:type="auto"/>
        <w:tblLook w:val="01E0"/>
      </w:tblPr>
      <w:tblGrid>
        <w:gridCol w:w="3138"/>
        <w:gridCol w:w="6433"/>
      </w:tblGrid>
      <w:tr w:rsidR="008B319F" w:rsidRPr="008B319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F" w:rsidRPr="008B319F" w:rsidRDefault="008B319F" w:rsidP="008B3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B319F">
              <w:rPr>
                <w:b/>
                <w:sz w:val="28"/>
                <w:szCs w:val="28"/>
              </w:rPr>
              <w:t>ВПД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F" w:rsidRPr="008B319F" w:rsidRDefault="008B319F" w:rsidP="008B3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B319F">
              <w:rPr>
                <w:b/>
                <w:sz w:val="28"/>
                <w:szCs w:val="28"/>
              </w:rPr>
              <w:t>Требования к умениям</w:t>
            </w:r>
          </w:p>
        </w:tc>
      </w:tr>
      <w:tr w:rsidR="008B319F" w:rsidRPr="008B319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F" w:rsidRPr="008B319F" w:rsidRDefault="008B319F" w:rsidP="008B3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B319F">
              <w:rPr>
                <w:sz w:val="28"/>
                <w:szCs w:val="28"/>
              </w:rPr>
              <w:t>Выполнение работ по монтажу узлов и элементов радиоэлектронной и радиотелевизионной аппаратуры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F" w:rsidRPr="008B319F" w:rsidRDefault="008B319F" w:rsidP="008B319F">
            <w:pPr>
              <w:jc w:val="both"/>
              <w:rPr>
                <w:sz w:val="28"/>
                <w:szCs w:val="28"/>
              </w:rPr>
            </w:pPr>
            <w:r w:rsidRPr="008B319F">
              <w:rPr>
                <w:sz w:val="28"/>
                <w:szCs w:val="28"/>
              </w:rPr>
              <w:t xml:space="preserve">- определение работоспособности имеющихся инструментов,  приспособлений и технических средств для производства электромонтажных работ </w:t>
            </w:r>
            <w:r w:rsidRPr="008B319F">
              <w:rPr>
                <w:color w:val="000000"/>
                <w:sz w:val="28"/>
                <w:szCs w:val="28"/>
              </w:rPr>
              <w:t>в соответствии с инструкцией</w:t>
            </w:r>
            <w:r w:rsidRPr="008B319F">
              <w:rPr>
                <w:sz w:val="28"/>
                <w:szCs w:val="28"/>
              </w:rPr>
              <w:t>;</w:t>
            </w:r>
          </w:p>
          <w:p w:rsidR="008B319F" w:rsidRPr="008B319F" w:rsidRDefault="008B319F" w:rsidP="008B319F">
            <w:pPr>
              <w:jc w:val="both"/>
              <w:rPr>
                <w:spacing w:val="-5"/>
                <w:sz w:val="28"/>
                <w:szCs w:val="28"/>
              </w:rPr>
            </w:pPr>
            <w:r w:rsidRPr="008B319F">
              <w:rPr>
                <w:spacing w:val="-6"/>
                <w:sz w:val="28"/>
                <w:szCs w:val="28"/>
              </w:rPr>
              <w:t>- проверка</w:t>
            </w:r>
            <w:r w:rsidRPr="008B319F">
              <w:rPr>
                <w:spacing w:val="-5"/>
                <w:sz w:val="28"/>
                <w:szCs w:val="28"/>
              </w:rPr>
              <w:t xml:space="preserve"> исправности защитных средств в соответствии с инструкцией по технике безопасности (ТБ);</w:t>
            </w:r>
          </w:p>
          <w:p w:rsidR="008B319F" w:rsidRPr="008B319F" w:rsidRDefault="008B319F" w:rsidP="008B319F">
            <w:pPr>
              <w:jc w:val="both"/>
              <w:rPr>
                <w:sz w:val="28"/>
                <w:szCs w:val="28"/>
              </w:rPr>
            </w:pPr>
            <w:r w:rsidRPr="008B319F">
              <w:rPr>
                <w:sz w:val="28"/>
                <w:szCs w:val="28"/>
              </w:rPr>
              <w:t xml:space="preserve">- применение материалов при выполнении монтажных работ </w:t>
            </w:r>
            <w:r w:rsidRPr="008B319F">
              <w:rPr>
                <w:color w:val="000000"/>
                <w:sz w:val="28"/>
                <w:szCs w:val="28"/>
              </w:rPr>
              <w:t>согласно виду работ</w:t>
            </w:r>
            <w:r w:rsidRPr="008B319F">
              <w:rPr>
                <w:sz w:val="28"/>
                <w:szCs w:val="28"/>
              </w:rPr>
              <w:t>;</w:t>
            </w:r>
          </w:p>
          <w:p w:rsidR="008B319F" w:rsidRPr="008B319F" w:rsidRDefault="008B319F" w:rsidP="008B319F">
            <w:pPr>
              <w:rPr>
                <w:color w:val="000000"/>
                <w:sz w:val="28"/>
                <w:szCs w:val="28"/>
              </w:rPr>
            </w:pPr>
            <w:r w:rsidRPr="008B319F">
              <w:rPr>
                <w:sz w:val="28"/>
                <w:szCs w:val="28"/>
              </w:rPr>
              <w:t xml:space="preserve">-  определение работоспособности узлов и деталей радиоэлектронной аппаратуры </w:t>
            </w:r>
            <w:r w:rsidRPr="008B319F">
              <w:rPr>
                <w:color w:val="000000"/>
                <w:sz w:val="28"/>
                <w:szCs w:val="28"/>
              </w:rPr>
              <w:t>в соответствии</w:t>
            </w:r>
            <w:r w:rsidRPr="008B319F">
              <w:rPr>
                <w:color w:val="FF0000"/>
                <w:sz w:val="28"/>
                <w:szCs w:val="28"/>
              </w:rPr>
              <w:t xml:space="preserve"> </w:t>
            </w:r>
            <w:r w:rsidRPr="008B319F">
              <w:rPr>
                <w:color w:val="000000"/>
                <w:sz w:val="28"/>
                <w:szCs w:val="28"/>
              </w:rPr>
              <w:t>с техническими требованиями;</w:t>
            </w:r>
          </w:p>
          <w:p w:rsidR="008B319F" w:rsidRPr="008B319F" w:rsidRDefault="008B319F" w:rsidP="008B319F">
            <w:pPr>
              <w:jc w:val="both"/>
              <w:rPr>
                <w:sz w:val="28"/>
                <w:szCs w:val="28"/>
              </w:rPr>
            </w:pPr>
            <w:r w:rsidRPr="008B319F">
              <w:rPr>
                <w:sz w:val="28"/>
                <w:szCs w:val="28"/>
              </w:rPr>
              <w:t>- чтение схем электромонтажных соединений согласно функциональных схем;</w:t>
            </w:r>
          </w:p>
          <w:p w:rsidR="008B319F" w:rsidRPr="008B319F" w:rsidRDefault="008B319F" w:rsidP="008B31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B319F">
              <w:rPr>
                <w:sz w:val="28"/>
                <w:szCs w:val="28"/>
              </w:rPr>
              <w:t xml:space="preserve">- проведение </w:t>
            </w:r>
            <w:r w:rsidRPr="008B319F">
              <w:rPr>
                <w:spacing w:val="-6"/>
                <w:sz w:val="28"/>
                <w:szCs w:val="28"/>
              </w:rPr>
              <w:t>лужения проводов в соответствии с техническим требованием;</w:t>
            </w:r>
          </w:p>
          <w:p w:rsidR="008B319F" w:rsidRPr="008B319F" w:rsidRDefault="008B319F" w:rsidP="008B319F">
            <w:pPr>
              <w:jc w:val="both"/>
              <w:rPr>
                <w:color w:val="000000"/>
                <w:sz w:val="28"/>
                <w:szCs w:val="28"/>
              </w:rPr>
            </w:pPr>
            <w:r w:rsidRPr="008B319F">
              <w:rPr>
                <w:sz w:val="28"/>
                <w:szCs w:val="28"/>
              </w:rPr>
              <w:t xml:space="preserve">- правильный выбор необходимых в конкретном случае проводов, шнуров, кабелей </w:t>
            </w:r>
            <w:r w:rsidRPr="008B319F">
              <w:rPr>
                <w:color w:val="000000"/>
                <w:sz w:val="28"/>
                <w:szCs w:val="28"/>
              </w:rPr>
              <w:t>в соответствии с видом выполняемых работ;</w:t>
            </w:r>
          </w:p>
          <w:p w:rsidR="008B319F" w:rsidRPr="008B319F" w:rsidRDefault="008B319F" w:rsidP="008B319F">
            <w:pPr>
              <w:jc w:val="both"/>
              <w:rPr>
                <w:color w:val="000000"/>
                <w:sz w:val="28"/>
                <w:szCs w:val="28"/>
              </w:rPr>
            </w:pPr>
            <w:r w:rsidRPr="008B319F">
              <w:rPr>
                <w:sz w:val="28"/>
                <w:szCs w:val="28"/>
              </w:rPr>
              <w:lastRenderedPageBreak/>
              <w:t xml:space="preserve">- расшифровка маркировки основных типов проводов, шнуров и кабелей </w:t>
            </w:r>
            <w:r w:rsidRPr="008B319F">
              <w:rPr>
                <w:color w:val="000000"/>
                <w:sz w:val="28"/>
                <w:szCs w:val="28"/>
              </w:rPr>
              <w:t>согласно единой маркировке;</w:t>
            </w:r>
          </w:p>
          <w:p w:rsidR="008B319F" w:rsidRPr="008B319F" w:rsidRDefault="008B319F" w:rsidP="008B31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319F">
              <w:rPr>
                <w:sz w:val="28"/>
                <w:szCs w:val="28"/>
              </w:rPr>
              <w:t>-осуществление пайки элементов радиоаппаратуры</w:t>
            </w:r>
            <w:r w:rsidRPr="008B319F">
              <w:rPr>
                <w:color w:val="000000"/>
                <w:sz w:val="28"/>
                <w:szCs w:val="28"/>
              </w:rPr>
              <w:t xml:space="preserve"> при различных способах монтажа согласно инструкции;</w:t>
            </w:r>
          </w:p>
          <w:p w:rsidR="008B319F" w:rsidRPr="008B319F" w:rsidRDefault="008B319F" w:rsidP="008B31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319F">
              <w:rPr>
                <w:color w:val="000000"/>
                <w:sz w:val="28"/>
                <w:szCs w:val="28"/>
              </w:rPr>
              <w:t>- работа с монтажными схемами печатного монтажа согласно принципиальным схемам;</w:t>
            </w:r>
          </w:p>
          <w:p w:rsidR="008B319F" w:rsidRPr="008B319F" w:rsidRDefault="008B319F" w:rsidP="008B31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319F">
              <w:rPr>
                <w:color w:val="000000"/>
                <w:sz w:val="28"/>
                <w:szCs w:val="28"/>
              </w:rPr>
              <w:t>- разработка печатных плат простейших электронных устройств в соответствии с принципиальной схемой</w:t>
            </w:r>
          </w:p>
          <w:p w:rsidR="008B319F" w:rsidRPr="008B319F" w:rsidRDefault="008B319F" w:rsidP="008B31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319F">
              <w:rPr>
                <w:color w:val="000000"/>
                <w:sz w:val="28"/>
                <w:szCs w:val="28"/>
              </w:rPr>
              <w:t>- составление схемы жгута и таблиц соединений согласно функциональной схеме;</w:t>
            </w:r>
          </w:p>
          <w:p w:rsidR="008B319F" w:rsidRPr="008B319F" w:rsidRDefault="008B319F" w:rsidP="008B31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319F">
              <w:rPr>
                <w:color w:val="000000"/>
                <w:sz w:val="28"/>
                <w:szCs w:val="28"/>
              </w:rPr>
              <w:t>- изготовление шаблона для жгута согласно функциональной схеме;</w:t>
            </w:r>
          </w:p>
          <w:p w:rsidR="008B319F" w:rsidRPr="008B319F" w:rsidRDefault="008B319F" w:rsidP="008B31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319F">
              <w:rPr>
                <w:color w:val="000000"/>
                <w:sz w:val="28"/>
                <w:szCs w:val="28"/>
              </w:rPr>
              <w:t>-   раскладка проводов и сшивка жгута согласно заданию;</w:t>
            </w:r>
          </w:p>
          <w:p w:rsidR="008B319F" w:rsidRPr="008B319F" w:rsidRDefault="008B319F" w:rsidP="008B31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319F">
              <w:rPr>
                <w:color w:val="000000"/>
                <w:sz w:val="28"/>
                <w:szCs w:val="28"/>
              </w:rPr>
              <w:t>- прозвонка и биркование жгута различными способами согласно функциональной схеме;</w:t>
            </w:r>
          </w:p>
          <w:p w:rsidR="008B319F" w:rsidRPr="008B319F" w:rsidRDefault="008B319F" w:rsidP="008B319F">
            <w:pPr>
              <w:jc w:val="both"/>
              <w:rPr>
                <w:sz w:val="28"/>
                <w:szCs w:val="28"/>
              </w:rPr>
            </w:pPr>
            <w:r w:rsidRPr="008B319F">
              <w:rPr>
                <w:sz w:val="28"/>
                <w:szCs w:val="28"/>
              </w:rPr>
              <w:t>- использование измерительных приборов для прозвонки монтажных соединений согласно заданию;</w:t>
            </w:r>
          </w:p>
          <w:p w:rsidR="008B319F" w:rsidRPr="008B319F" w:rsidRDefault="008B319F" w:rsidP="008B319F">
            <w:pPr>
              <w:rPr>
                <w:color w:val="FF0000"/>
                <w:sz w:val="28"/>
                <w:szCs w:val="28"/>
              </w:rPr>
            </w:pPr>
            <w:r w:rsidRPr="008B319F">
              <w:rPr>
                <w:color w:val="000000"/>
                <w:spacing w:val="-5"/>
                <w:sz w:val="28"/>
                <w:szCs w:val="28"/>
              </w:rPr>
              <w:t>- осуществление монтажа</w:t>
            </w:r>
            <w:r w:rsidRPr="008B319F">
              <w:rPr>
                <w:sz w:val="28"/>
                <w:szCs w:val="28"/>
              </w:rPr>
              <w:t xml:space="preserve"> соединений и концов проводов при помощи монтажного инструмента </w:t>
            </w:r>
            <w:r w:rsidRPr="008B319F">
              <w:rPr>
                <w:color w:val="000000"/>
                <w:sz w:val="28"/>
                <w:szCs w:val="28"/>
              </w:rPr>
              <w:t>согласно заданию;</w:t>
            </w:r>
          </w:p>
          <w:p w:rsidR="008B319F" w:rsidRPr="008B319F" w:rsidRDefault="008B319F" w:rsidP="008B319F">
            <w:pPr>
              <w:jc w:val="both"/>
              <w:rPr>
                <w:spacing w:val="-5"/>
                <w:sz w:val="28"/>
                <w:szCs w:val="28"/>
              </w:rPr>
            </w:pPr>
            <w:r w:rsidRPr="008B319F">
              <w:rPr>
                <w:sz w:val="28"/>
                <w:szCs w:val="28"/>
              </w:rPr>
              <w:t>- работа по сверлению отверстий в монтажных платах и металлических основаниях</w:t>
            </w:r>
            <w:r w:rsidRPr="008B319F">
              <w:rPr>
                <w:spacing w:val="-5"/>
                <w:sz w:val="28"/>
                <w:szCs w:val="28"/>
              </w:rPr>
              <w:t xml:space="preserve"> в соответствии с инструкцией по технике безопасности (ТБ);</w:t>
            </w:r>
          </w:p>
          <w:p w:rsidR="008B319F" w:rsidRPr="008B319F" w:rsidRDefault="008B319F" w:rsidP="008B31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319F">
              <w:rPr>
                <w:color w:val="000000"/>
                <w:sz w:val="28"/>
                <w:szCs w:val="28"/>
              </w:rPr>
              <w:t>- правильный выбор радиодеталей по их основным параметрам согласно принципиальной схеме;</w:t>
            </w:r>
          </w:p>
          <w:p w:rsidR="008B319F" w:rsidRPr="008B319F" w:rsidRDefault="008B319F" w:rsidP="008B31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319F">
              <w:rPr>
                <w:color w:val="000000"/>
                <w:sz w:val="28"/>
                <w:szCs w:val="28"/>
              </w:rPr>
              <w:t>- определение по маркировке параметров радиодеталей в соответствии со справочником;</w:t>
            </w:r>
          </w:p>
          <w:p w:rsidR="008B319F" w:rsidRPr="008B319F" w:rsidRDefault="008B319F" w:rsidP="008B31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319F">
              <w:rPr>
                <w:color w:val="000000"/>
                <w:sz w:val="28"/>
                <w:szCs w:val="28"/>
              </w:rPr>
              <w:t>- проверку исправности радиодеталей и их замена согласно принципиальной схеме;</w:t>
            </w:r>
          </w:p>
          <w:p w:rsidR="008B319F" w:rsidRPr="008B319F" w:rsidRDefault="008B319F" w:rsidP="008B31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319F">
              <w:rPr>
                <w:color w:val="000000"/>
                <w:sz w:val="28"/>
                <w:szCs w:val="28"/>
              </w:rPr>
              <w:t>- компоновка радиоэлементов на печатных платах с различными способами формовки выводов в зависимости от величины мощности радиокомпонентов;</w:t>
            </w:r>
          </w:p>
          <w:p w:rsidR="008B319F" w:rsidRPr="008B319F" w:rsidRDefault="008B319F" w:rsidP="008B31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319F">
              <w:rPr>
                <w:color w:val="000000"/>
                <w:sz w:val="28"/>
                <w:szCs w:val="28"/>
              </w:rPr>
              <w:t>- монтаж основных коммутационные устройств согласно задания;</w:t>
            </w:r>
          </w:p>
          <w:p w:rsidR="008B319F" w:rsidRPr="008B319F" w:rsidRDefault="008B319F" w:rsidP="008B31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319F">
              <w:rPr>
                <w:color w:val="000000"/>
                <w:sz w:val="28"/>
                <w:szCs w:val="28"/>
              </w:rPr>
              <w:t>- проверка исправности коммутационных устройств, трансформаторов с использованием измерительных приборов по назначению ;</w:t>
            </w:r>
          </w:p>
          <w:p w:rsidR="008B319F" w:rsidRPr="008B319F" w:rsidRDefault="008B319F" w:rsidP="008B31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319F">
              <w:rPr>
                <w:sz w:val="28"/>
                <w:szCs w:val="28"/>
              </w:rPr>
              <w:t>- выполнение монтажа простейших сильноточных схем согласно принципиальным схемам;</w:t>
            </w:r>
          </w:p>
          <w:p w:rsidR="008B319F" w:rsidRPr="008B319F" w:rsidRDefault="008B319F" w:rsidP="008B319F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8B319F">
              <w:rPr>
                <w:color w:val="000000"/>
                <w:spacing w:val="-5"/>
                <w:sz w:val="28"/>
                <w:szCs w:val="28"/>
              </w:rPr>
              <w:lastRenderedPageBreak/>
              <w:t>- составление монтажных схем по готовой монтажной плате;</w:t>
            </w:r>
          </w:p>
          <w:p w:rsidR="008B319F" w:rsidRPr="008B319F" w:rsidRDefault="008B319F" w:rsidP="008B319F">
            <w:pPr>
              <w:jc w:val="both"/>
              <w:rPr>
                <w:sz w:val="28"/>
                <w:szCs w:val="28"/>
              </w:rPr>
            </w:pPr>
            <w:r w:rsidRPr="008B319F">
              <w:rPr>
                <w:color w:val="000000"/>
                <w:spacing w:val="-5"/>
                <w:sz w:val="28"/>
                <w:szCs w:val="28"/>
              </w:rPr>
              <w:t>- составление карт напряжений, карты сопротивлений согласно функциональному блоку;</w:t>
            </w:r>
          </w:p>
          <w:p w:rsidR="008B319F" w:rsidRPr="008B319F" w:rsidRDefault="008B319F" w:rsidP="008B319F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8B319F">
              <w:rPr>
                <w:color w:val="000000"/>
                <w:spacing w:val="-5"/>
                <w:sz w:val="28"/>
                <w:szCs w:val="28"/>
              </w:rPr>
              <w:t>- разработка простейших монтажных схем по принципиальным схемам;</w:t>
            </w:r>
          </w:p>
          <w:p w:rsidR="008B319F" w:rsidRPr="008B319F" w:rsidRDefault="008B319F" w:rsidP="008B319F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8B319F">
              <w:rPr>
                <w:color w:val="000000"/>
                <w:spacing w:val="-5"/>
                <w:sz w:val="28"/>
                <w:szCs w:val="28"/>
              </w:rPr>
              <w:t>- п</w:t>
            </w:r>
            <w:r w:rsidRPr="008B319F">
              <w:rPr>
                <w:color w:val="000000"/>
                <w:spacing w:val="-6"/>
                <w:sz w:val="28"/>
                <w:szCs w:val="28"/>
              </w:rPr>
              <w:t xml:space="preserve">роверка работоспособности монтажных схем, определение и устранение неисправности </w:t>
            </w:r>
            <w:r w:rsidRPr="008B319F">
              <w:rPr>
                <w:color w:val="000000"/>
                <w:sz w:val="28"/>
                <w:szCs w:val="28"/>
              </w:rPr>
              <w:t>с использованием измерительных приборов по назначению</w:t>
            </w:r>
            <w:r w:rsidRPr="008B319F">
              <w:rPr>
                <w:color w:val="000000"/>
                <w:spacing w:val="-6"/>
                <w:sz w:val="28"/>
                <w:szCs w:val="28"/>
              </w:rPr>
              <w:t>;</w:t>
            </w:r>
          </w:p>
          <w:p w:rsidR="008B319F" w:rsidRPr="008B319F" w:rsidRDefault="008B319F" w:rsidP="008B319F">
            <w:pPr>
              <w:jc w:val="both"/>
              <w:rPr>
                <w:sz w:val="28"/>
                <w:szCs w:val="28"/>
              </w:rPr>
            </w:pPr>
            <w:r w:rsidRPr="008B319F">
              <w:rPr>
                <w:sz w:val="28"/>
                <w:szCs w:val="28"/>
              </w:rPr>
              <w:t>- определение параметров элементов схем</w:t>
            </w:r>
            <w:r w:rsidRPr="008B319F">
              <w:rPr>
                <w:color w:val="000000"/>
                <w:sz w:val="28"/>
                <w:szCs w:val="28"/>
              </w:rPr>
              <w:t xml:space="preserve"> с использованием измерительных приборов по назначению</w:t>
            </w:r>
            <w:r w:rsidRPr="008B319F">
              <w:rPr>
                <w:sz w:val="28"/>
                <w:szCs w:val="28"/>
              </w:rPr>
              <w:t>;</w:t>
            </w:r>
          </w:p>
          <w:p w:rsidR="008B319F" w:rsidRPr="008B319F" w:rsidRDefault="008B319F" w:rsidP="008B319F">
            <w:pPr>
              <w:jc w:val="both"/>
              <w:rPr>
                <w:sz w:val="28"/>
                <w:szCs w:val="28"/>
              </w:rPr>
            </w:pPr>
            <w:r w:rsidRPr="008B319F">
              <w:rPr>
                <w:sz w:val="28"/>
                <w:szCs w:val="28"/>
              </w:rPr>
              <w:t>-    работа с выпрямителями согласно заданию;</w:t>
            </w:r>
          </w:p>
          <w:p w:rsidR="008B319F" w:rsidRPr="008B319F" w:rsidRDefault="008B319F" w:rsidP="008B319F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8B319F">
              <w:rPr>
                <w:sz w:val="28"/>
                <w:szCs w:val="28"/>
              </w:rPr>
              <w:t>- выбор по заданным параметрам типовых электронных устройств;</w:t>
            </w:r>
          </w:p>
          <w:p w:rsidR="008B319F" w:rsidRPr="008B319F" w:rsidRDefault="008B319F" w:rsidP="008B319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8B319F">
              <w:rPr>
                <w:sz w:val="28"/>
                <w:szCs w:val="28"/>
              </w:rPr>
              <w:t>- использование типовых средств вычислительной техники и программного обеспечения согласно заданию;</w:t>
            </w:r>
          </w:p>
          <w:p w:rsidR="008B319F" w:rsidRPr="008B319F" w:rsidRDefault="008B319F" w:rsidP="008B319F">
            <w:pPr>
              <w:jc w:val="both"/>
              <w:rPr>
                <w:sz w:val="28"/>
                <w:szCs w:val="28"/>
              </w:rPr>
            </w:pPr>
            <w:r w:rsidRPr="008B319F">
              <w:rPr>
                <w:sz w:val="28"/>
                <w:szCs w:val="28"/>
              </w:rPr>
              <w:t>- и</w:t>
            </w:r>
            <w:r w:rsidRPr="008B319F">
              <w:rPr>
                <w:color w:val="000000"/>
                <w:spacing w:val="-18"/>
                <w:sz w:val="28"/>
                <w:szCs w:val="28"/>
              </w:rPr>
              <w:t xml:space="preserve">сследование  работы  радиоэлектронных </w:t>
            </w:r>
            <w:r w:rsidRPr="008B319F">
              <w:rPr>
                <w:sz w:val="28"/>
                <w:szCs w:val="28"/>
              </w:rPr>
              <w:t>схем на персональном компьютере с применением специализированной программы;</w:t>
            </w:r>
          </w:p>
          <w:p w:rsidR="008B319F" w:rsidRPr="008B319F" w:rsidRDefault="008B319F" w:rsidP="008B319F">
            <w:pPr>
              <w:shd w:val="clear" w:color="auto" w:fill="FFFFFF"/>
              <w:rPr>
                <w:sz w:val="28"/>
                <w:szCs w:val="28"/>
              </w:rPr>
            </w:pPr>
            <w:r w:rsidRPr="008B319F">
              <w:rPr>
                <w:sz w:val="28"/>
                <w:szCs w:val="28"/>
              </w:rPr>
              <w:t>- проектировать печатные платы на персональном компьютере;</w:t>
            </w:r>
          </w:p>
          <w:p w:rsidR="008B319F" w:rsidRPr="008B319F" w:rsidRDefault="008B319F" w:rsidP="008B31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319F">
              <w:rPr>
                <w:color w:val="000000"/>
                <w:sz w:val="28"/>
                <w:szCs w:val="28"/>
              </w:rPr>
              <w:t>- выполнение работ по механической сборке блоков аппаратуры, установке крепежных деталей, установке блоков и разъемов на каркасы аппаратуры согласно функциональной схеме;</w:t>
            </w:r>
          </w:p>
          <w:p w:rsidR="008B319F" w:rsidRPr="008B319F" w:rsidRDefault="008B319F" w:rsidP="008B31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1"/>
                <w:sz w:val="28"/>
                <w:szCs w:val="28"/>
              </w:rPr>
            </w:pPr>
            <w:r w:rsidRPr="008B319F">
              <w:rPr>
                <w:color w:val="000000"/>
                <w:spacing w:val="11"/>
                <w:sz w:val="28"/>
                <w:szCs w:val="28"/>
              </w:rPr>
              <w:t>- анализ параметров каналов и трактов согласно задания;</w:t>
            </w:r>
          </w:p>
          <w:p w:rsidR="008B319F" w:rsidRPr="008B319F" w:rsidRDefault="008B319F" w:rsidP="008B319F">
            <w:pPr>
              <w:rPr>
                <w:sz w:val="28"/>
                <w:szCs w:val="28"/>
              </w:rPr>
            </w:pPr>
            <w:r w:rsidRPr="008B319F">
              <w:rPr>
                <w:sz w:val="28"/>
                <w:szCs w:val="28"/>
              </w:rPr>
              <w:t>- выполнение монтажа каналов коммуникаций для подключения информационных технологий согласно заданию</w:t>
            </w:r>
          </w:p>
        </w:tc>
      </w:tr>
    </w:tbl>
    <w:p w:rsidR="008B319F" w:rsidRPr="008B319F" w:rsidRDefault="008B319F" w:rsidP="008B3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19F" w:rsidRPr="008B319F" w:rsidRDefault="008B319F" w:rsidP="008B3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9F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рабочей программы учебной практики:</w:t>
      </w:r>
    </w:p>
    <w:p w:rsidR="008B319F" w:rsidRPr="008B319F" w:rsidRDefault="008B319F" w:rsidP="008B3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9F">
        <w:rPr>
          <w:rFonts w:ascii="Times New Roman" w:hAnsi="Times New Roman" w:cs="Times New Roman"/>
          <w:sz w:val="28"/>
          <w:szCs w:val="28"/>
        </w:rPr>
        <w:t>Всего – 180 часов, в том числе:</w:t>
      </w:r>
    </w:p>
    <w:p w:rsidR="008B319F" w:rsidRPr="008B319F" w:rsidRDefault="008B319F" w:rsidP="008B3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9F">
        <w:rPr>
          <w:rFonts w:ascii="Times New Roman" w:hAnsi="Times New Roman" w:cs="Times New Roman"/>
          <w:sz w:val="28"/>
          <w:szCs w:val="28"/>
        </w:rPr>
        <w:t>В рамках освоения ПМ 01 – 180 часов</w:t>
      </w:r>
    </w:p>
    <w:p w:rsidR="008B319F" w:rsidRPr="008B319F" w:rsidRDefault="008B319F" w:rsidP="008B3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19F" w:rsidRPr="008B319F" w:rsidRDefault="008B319F" w:rsidP="00F8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B319F" w:rsidRPr="008B319F">
          <w:pgSz w:w="11906" w:h="16838"/>
          <w:pgMar w:top="1258" w:right="850" w:bottom="899" w:left="1701" w:header="708" w:footer="708" w:gutter="0"/>
          <w:cols w:space="720"/>
        </w:sectPr>
      </w:pPr>
    </w:p>
    <w:p w:rsidR="008B319F" w:rsidRPr="008B319F" w:rsidRDefault="008B319F" w:rsidP="008B319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8B319F">
        <w:rPr>
          <w:b/>
          <w:sz w:val="28"/>
          <w:szCs w:val="28"/>
        </w:rPr>
        <w:lastRenderedPageBreak/>
        <w:t>3. ТЕМАТИЧЕСКИЙ ПЛАН И СОДЕРЖАНИЕ УЧЕБНОЙ ПРАКТИКИ</w:t>
      </w:r>
    </w:p>
    <w:p w:rsidR="008B319F" w:rsidRPr="008B319F" w:rsidRDefault="008B319F" w:rsidP="008B319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8B319F">
        <w:rPr>
          <w:b/>
          <w:sz w:val="28"/>
          <w:szCs w:val="28"/>
        </w:rPr>
        <w:t>3.1.Тематический план учебной практики</w:t>
      </w:r>
    </w:p>
    <w:tbl>
      <w:tblPr>
        <w:tblW w:w="525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74"/>
        <w:gridCol w:w="2441"/>
        <w:gridCol w:w="1266"/>
        <w:gridCol w:w="20"/>
        <w:gridCol w:w="4071"/>
        <w:gridCol w:w="5758"/>
        <w:gridCol w:w="9"/>
        <w:gridCol w:w="1275"/>
        <w:gridCol w:w="11"/>
      </w:tblGrid>
      <w:tr w:rsidR="008B319F" w:rsidRPr="008B319F">
        <w:trPr>
          <w:trHeight w:val="1312"/>
        </w:trPr>
        <w:tc>
          <w:tcPr>
            <w:tcW w:w="2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B319F">
              <w:rPr>
                <w:b/>
                <w:sz w:val="20"/>
                <w:szCs w:val="20"/>
              </w:rPr>
              <w:t>Код ПК</w:t>
            </w:r>
          </w:p>
        </w:tc>
        <w:tc>
          <w:tcPr>
            <w:tcW w:w="8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B319F">
              <w:rPr>
                <w:b/>
                <w:sz w:val="20"/>
                <w:szCs w:val="20"/>
              </w:rPr>
              <w:t>Код и наименования профессиональных модулей</w:t>
            </w:r>
          </w:p>
        </w:tc>
        <w:tc>
          <w:tcPr>
            <w:tcW w:w="3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8B319F">
              <w:rPr>
                <w:b/>
                <w:iCs/>
                <w:sz w:val="20"/>
                <w:szCs w:val="20"/>
              </w:rPr>
              <w:t>Количество часов по ПМ</w:t>
            </w:r>
          </w:p>
        </w:tc>
        <w:tc>
          <w:tcPr>
            <w:tcW w:w="1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8B319F">
              <w:rPr>
                <w:b/>
                <w:iCs/>
                <w:sz w:val="20"/>
                <w:szCs w:val="20"/>
              </w:rPr>
              <w:t>Виды работ</w:t>
            </w:r>
          </w:p>
        </w:tc>
        <w:tc>
          <w:tcPr>
            <w:tcW w:w="188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8B319F">
              <w:rPr>
                <w:b/>
                <w:sz w:val="20"/>
                <w:szCs w:val="20"/>
              </w:rPr>
              <w:t>Наименования тем учебной практики</w:t>
            </w:r>
          </w:p>
        </w:tc>
        <w:tc>
          <w:tcPr>
            <w:tcW w:w="3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8B319F">
              <w:rPr>
                <w:b/>
                <w:iCs/>
                <w:sz w:val="20"/>
                <w:szCs w:val="20"/>
              </w:rPr>
              <w:t>Количество часов по темам</w:t>
            </w:r>
          </w:p>
        </w:tc>
      </w:tr>
      <w:tr w:rsidR="008B319F" w:rsidRPr="008B319F">
        <w:trPr>
          <w:trHeight w:val="202"/>
        </w:trPr>
        <w:tc>
          <w:tcPr>
            <w:tcW w:w="2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19F" w:rsidRPr="008B319F" w:rsidRDefault="008B319F" w:rsidP="008B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1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19F" w:rsidRPr="008B319F" w:rsidRDefault="008B319F" w:rsidP="008B3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1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19F" w:rsidRPr="008B319F" w:rsidRDefault="008B319F" w:rsidP="008B319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B319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19F" w:rsidRPr="008B319F" w:rsidRDefault="008B319F" w:rsidP="008B319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B319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8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19F" w:rsidRPr="008B319F" w:rsidRDefault="008B319F" w:rsidP="008B319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B319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19F" w:rsidRPr="008B319F" w:rsidRDefault="008B319F" w:rsidP="008B319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B319F">
              <w:rPr>
                <w:b/>
                <w:sz w:val="20"/>
                <w:szCs w:val="20"/>
              </w:rPr>
              <w:t>6</w:t>
            </w:r>
          </w:p>
        </w:tc>
      </w:tr>
      <w:tr w:rsidR="008B319F" w:rsidRPr="008B319F">
        <w:trPr>
          <w:trHeight w:val="91"/>
        </w:trPr>
        <w:tc>
          <w:tcPr>
            <w:tcW w:w="2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19F">
              <w:rPr>
                <w:rFonts w:ascii="Times New Roman" w:hAnsi="Times New Roman" w:cs="Times New Roman"/>
                <w:b/>
              </w:rPr>
              <w:t>ПК 1.1.-ПК 1.5</w:t>
            </w:r>
          </w:p>
        </w:tc>
        <w:tc>
          <w:tcPr>
            <w:tcW w:w="8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19F" w:rsidRPr="008B319F" w:rsidRDefault="008B319F" w:rsidP="008B3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1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B319F">
              <w:rPr>
                <w:rFonts w:ascii="Times New Roman" w:hAnsi="Times New Roman" w:cs="Times New Roman"/>
                <w:b/>
                <w:color w:val="000000"/>
              </w:rPr>
              <w:t>ПМ. 01.</w:t>
            </w:r>
            <w:r w:rsidRPr="008B31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8B319F">
              <w:rPr>
                <w:rFonts w:ascii="Times New Roman" w:hAnsi="Times New Roman" w:cs="Times New Roman"/>
                <w:b/>
              </w:rPr>
              <w:t>Выполнение работ по монтажу узлов и элементов радиоэлектронной и радиотелевизионной аппаратуры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19F" w:rsidRPr="008B319F" w:rsidRDefault="008B319F" w:rsidP="008B319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319F">
              <w:rPr>
                <w:sz w:val="28"/>
                <w:szCs w:val="28"/>
              </w:rPr>
              <w:t>180</w:t>
            </w:r>
          </w:p>
          <w:p w:rsidR="008B319F" w:rsidRPr="008B319F" w:rsidRDefault="008B319F" w:rsidP="008B319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19F">
              <w:rPr>
                <w:rFonts w:ascii="Times New Roman" w:hAnsi="Times New Roman" w:cs="Times New Roman"/>
                <w:b/>
              </w:rPr>
              <w:t xml:space="preserve">1. Организация рабочего места для производства электромонтажных работ, </w:t>
            </w:r>
            <w:r w:rsidRPr="008B319F">
              <w:rPr>
                <w:rFonts w:ascii="Times New Roman" w:hAnsi="Times New Roman" w:cs="Times New Roman"/>
                <w:b/>
                <w:spacing w:val="-6"/>
              </w:rPr>
              <w:t xml:space="preserve">проверка </w:t>
            </w:r>
            <w:r w:rsidRPr="008B319F">
              <w:rPr>
                <w:rFonts w:ascii="Times New Roman" w:hAnsi="Times New Roman" w:cs="Times New Roman"/>
                <w:b/>
                <w:spacing w:val="-5"/>
              </w:rPr>
              <w:t xml:space="preserve"> исправности защитных средств</w:t>
            </w:r>
          </w:p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319F">
              <w:rPr>
                <w:rFonts w:ascii="Times New Roman" w:hAnsi="Times New Roman" w:cs="Times New Roman"/>
                <w:b/>
              </w:rPr>
              <w:t>2. Проверка и тестирование  работоспособности узлов и деталей радиоэлектронной аппаратуры</w:t>
            </w:r>
          </w:p>
          <w:p w:rsidR="008B319F" w:rsidRPr="008B319F" w:rsidRDefault="008B319F" w:rsidP="008B319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319F">
              <w:rPr>
                <w:rFonts w:ascii="Times New Roman" w:hAnsi="Times New Roman" w:cs="Times New Roman"/>
                <w:b/>
              </w:rPr>
              <w:t>3. Пайка элементов радиоаппаратуры и микросхем при различных способах монтажа</w:t>
            </w:r>
          </w:p>
          <w:p w:rsidR="008B319F" w:rsidRPr="008B319F" w:rsidRDefault="008B319F" w:rsidP="008B319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319F">
              <w:rPr>
                <w:rFonts w:ascii="Times New Roman" w:hAnsi="Times New Roman" w:cs="Times New Roman"/>
                <w:b/>
              </w:rPr>
              <w:t xml:space="preserve">4.Выполнение демонтажа и монтажа </w:t>
            </w:r>
            <w:r w:rsidRPr="008B319F">
              <w:rPr>
                <w:rFonts w:ascii="Times New Roman" w:hAnsi="Times New Roman" w:cs="Times New Roman"/>
                <w:b/>
                <w:color w:val="000000"/>
              </w:rPr>
              <w:t>узлов и элементов радиоэлектронной и радиотелевизионной аппаратуры</w:t>
            </w:r>
            <w:r w:rsidRPr="008B31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319F" w:rsidRPr="008B319F" w:rsidRDefault="008B319F" w:rsidP="008B319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319F">
              <w:rPr>
                <w:rFonts w:ascii="Times New Roman" w:hAnsi="Times New Roman" w:cs="Times New Roman"/>
                <w:b/>
              </w:rPr>
              <w:t>5.Рациональное размещение радиокомпонентов  и измерение установочных параметров согласно принципиальной схеме</w:t>
            </w:r>
          </w:p>
          <w:p w:rsidR="008B319F" w:rsidRPr="008B319F" w:rsidRDefault="008B319F" w:rsidP="008B319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319F">
              <w:rPr>
                <w:rFonts w:ascii="Times New Roman" w:hAnsi="Times New Roman" w:cs="Times New Roman"/>
                <w:b/>
              </w:rPr>
              <w:t>6. Разработка печатных плат простейших электронных устройств</w:t>
            </w:r>
          </w:p>
          <w:p w:rsidR="008B319F" w:rsidRPr="008B319F" w:rsidRDefault="008B319F" w:rsidP="008B319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19F">
              <w:rPr>
                <w:rFonts w:ascii="Times New Roman" w:hAnsi="Times New Roman" w:cs="Times New Roman"/>
                <w:b/>
              </w:rPr>
              <w:t>7. Использование типовых средств вычислительной техники и программного обеспечения при монтаже радиоаппаратуры</w:t>
            </w:r>
          </w:p>
        </w:tc>
        <w:tc>
          <w:tcPr>
            <w:tcW w:w="188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19F">
              <w:rPr>
                <w:rFonts w:ascii="Times New Roman" w:hAnsi="Times New Roman" w:cs="Times New Roman"/>
              </w:rPr>
              <w:t>Тема 1.1 Выполнение подготовительных работ к электромонтажным работам</w:t>
            </w:r>
          </w:p>
        </w:tc>
        <w:tc>
          <w:tcPr>
            <w:tcW w:w="3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19F" w:rsidRPr="008B319F" w:rsidRDefault="008B319F" w:rsidP="008B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9F">
              <w:rPr>
                <w:rFonts w:ascii="Times New Roman" w:hAnsi="Times New Roman" w:cs="Times New Roman"/>
              </w:rPr>
              <w:t>12</w:t>
            </w:r>
          </w:p>
          <w:p w:rsidR="008B319F" w:rsidRPr="008B319F" w:rsidRDefault="008B319F" w:rsidP="008B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9F" w:rsidRPr="008B319F">
        <w:trPr>
          <w:trHeight w:val="36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19F">
              <w:rPr>
                <w:rFonts w:ascii="Times New Roman" w:hAnsi="Times New Roman" w:cs="Times New Roman"/>
              </w:rPr>
              <w:t xml:space="preserve">Тема 1.2 Работа с радиокомпонентами и </w:t>
            </w:r>
            <w:r w:rsidRPr="008B319F">
              <w:rPr>
                <w:rFonts w:ascii="Times New Roman" w:hAnsi="Times New Roman" w:cs="Times New Roman"/>
                <w:color w:val="000000"/>
              </w:rPr>
              <w:t>узлами радиоэлектронной и радиотелевизионной аппаратуры</w:t>
            </w:r>
          </w:p>
        </w:tc>
        <w:tc>
          <w:tcPr>
            <w:tcW w:w="3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19F" w:rsidRPr="008B319F" w:rsidRDefault="008B319F" w:rsidP="008B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19F" w:rsidRPr="008B319F" w:rsidRDefault="008B319F" w:rsidP="008B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9F">
              <w:rPr>
                <w:rFonts w:ascii="Times New Roman" w:hAnsi="Times New Roman" w:cs="Times New Roman"/>
              </w:rPr>
              <w:t>36</w:t>
            </w:r>
          </w:p>
        </w:tc>
      </w:tr>
      <w:tr w:rsidR="008B319F" w:rsidRPr="008B319F">
        <w:trPr>
          <w:trHeight w:val="61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19F">
              <w:rPr>
                <w:rFonts w:ascii="Times New Roman" w:hAnsi="Times New Roman" w:cs="Times New Roman"/>
              </w:rPr>
              <w:t>Тема 1.3 Работа с печатными платами и жгутами соединений</w:t>
            </w:r>
          </w:p>
        </w:tc>
        <w:tc>
          <w:tcPr>
            <w:tcW w:w="3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9F">
              <w:rPr>
                <w:rFonts w:ascii="Times New Roman" w:hAnsi="Times New Roman" w:cs="Times New Roman"/>
              </w:rPr>
              <w:t>12</w:t>
            </w:r>
          </w:p>
        </w:tc>
      </w:tr>
      <w:tr w:rsidR="008B319F" w:rsidRPr="008B319F">
        <w:trPr>
          <w:trHeight w:val="322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19F">
              <w:rPr>
                <w:rFonts w:ascii="Times New Roman" w:hAnsi="Times New Roman" w:cs="Times New Roman"/>
              </w:rPr>
              <w:t>Тема 1.4 Работа с измерительными приборами</w:t>
            </w:r>
          </w:p>
        </w:tc>
        <w:tc>
          <w:tcPr>
            <w:tcW w:w="3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9F">
              <w:rPr>
                <w:rFonts w:ascii="Times New Roman" w:hAnsi="Times New Roman" w:cs="Times New Roman"/>
              </w:rPr>
              <w:t>18</w:t>
            </w:r>
          </w:p>
        </w:tc>
      </w:tr>
      <w:tr w:rsidR="008B319F" w:rsidRPr="008B319F">
        <w:trPr>
          <w:trHeight w:val="36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19F">
              <w:rPr>
                <w:rFonts w:ascii="Times New Roman" w:hAnsi="Times New Roman" w:cs="Times New Roman"/>
              </w:rPr>
              <w:t xml:space="preserve">Тема 1.5 </w:t>
            </w:r>
            <w:r w:rsidRPr="008B319F">
              <w:rPr>
                <w:rFonts w:ascii="Times New Roman" w:hAnsi="Times New Roman" w:cs="Times New Roman"/>
                <w:color w:val="000000"/>
              </w:rPr>
              <w:t>Монтаж узлов и блоков радиоэлектронной и радиотелевизионной аппаратуры</w:t>
            </w:r>
            <w:r w:rsidRPr="008B31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9F">
              <w:rPr>
                <w:rFonts w:ascii="Times New Roman" w:hAnsi="Times New Roman" w:cs="Times New Roman"/>
              </w:rPr>
              <w:t>24</w:t>
            </w:r>
          </w:p>
        </w:tc>
      </w:tr>
      <w:tr w:rsidR="008B319F" w:rsidRPr="008B319F">
        <w:trPr>
          <w:trHeight w:val="2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19F">
              <w:rPr>
                <w:rFonts w:ascii="Times New Roman" w:hAnsi="Times New Roman" w:cs="Times New Roman"/>
              </w:rPr>
              <w:t>Тема 1.6 Составление схем соединений</w:t>
            </w:r>
          </w:p>
        </w:tc>
        <w:tc>
          <w:tcPr>
            <w:tcW w:w="3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9F">
              <w:rPr>
                <w:rFonts w:ascii="Times New Roman" w:hAnsi="Times New Roman" w:cs="Times New Roman"/>
              </w:rPr>
              <w:t>24</w:t>
            </w:r>
          </w:p>
        </w:tc>
      </w:tr>
      <w:tr w:rsidR="008B319F" w:rsidRPr="008B319F">
        <w:trPr>
          <w:trHeight w:val="61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19F">
              <w:rPr>
                <w:rFonts w:ascii="Times New Roman" w:hAnsi="Times New Roman" w:cs="Times New Roman"/>
              </w:rPr>
              <w:t>Тема 1.7  Печатный монтаж узлов и блоков радиоэлектронной и радиотелевизионной аппаратуры</w:t>
            </w:r>
          </w:p>
        </w:tc>
        <w:tc>
          <w:tcPr>
            <w:tcW w:w="3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9F">
              <w:rPr>
                <w:rFonts w:ascii="Times New Roman" w:hAnsi="Times New Roman" w:cs="Times New Roman"/>
              </w:rPr>
              <w:t>18</w:t>
            </w:r>
          </w:p>
        </w:tc>
      </w:tr>
      <w:tr w:rsidR="008B319F" w:rsidRPr="008B319F">
        <w:trPr>
          <w:trHeight w:val="61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19F">
              <w:rPr>
                <w:rFonts w:ascii="Times New Roman" w:hAnsi="Times New Roman" w:cs="Times New Roman"/>
              </w:rPr>
              <w:t>Тема 1.8 Проектирование радиоэлектронных схем на ПК</w:t>
            </w:r>
          </w:p>
        </w:tc>
        <w:tc>
          <w:tcPr>
            <w:tcW w:w="3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9F">
              <w:rPr>
                <w:rFonts w:ascii="Times New Roman" w:hAnsi="Times New Roman" w:cs="Times New Roman"/>
              </w:rPr>
              <w:t>18</w:t>
            </w:r>
          </w:p>
        </w:tc>
      </w:tr>
      <w:tr w:rsidR="008B319F" w:rsidRPr="008B319F">
        <w:trPr>
          <w:trHeight w:val="61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19F">
              <w:rPr>
                <w:rFonts w:ascii="Times New Roman" w:hAnsi="Times New Roman" w:cs="Times New Roman"/>
              </w:rPr>
              <w:t>Тема 1.9 Работа с коммуникационными каналами</w:t>
            </w:r>
          </w:p>
        </w:tc>
        <w:tc>
          <w:tcPr>
            <w:tcW w:w="3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9F">
              <w:rPr>
                <w:rFonts w:ascii="Times New Roman" w:hAnsi="Times New Roman" w:cs="Times New Roman"/>
              </w:rPr>
              <w:t>12</w:t>
            </w:r>
          </w:p>
        </w:tc>
      </w:tr>
      <w:tr w:rsidR="008B319F" w:rsidRPr="008B319F">
        <w:trPr>
          <w:trHeight w:val="809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319F" w:rsidRPr="008B319F" w:rsidRDefault="008B319F" w:rsidP="008B3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19F">
              <w:rPr>
                <w:rFonts w:ascii="Times New Roman" w:hAnsi="Times New Roman" w:cs="Times New Roman"/>
              </w:rPr>
              <w:t xml:space="preserve">Промежуточная аттестация в форме </w:t>
            </w:r>
            <w:r w:rsidRPr="008B319F">
              <w:rPr>
                <w:rFonts w:ascii="Times New Roman" w:hAnsi="Times New Roman" w:cs="Times New Roman"/>
                <w:b/>
              </w:rPr>
              <w:t>дифференцированного зачета</w:t>
            </w:r>
          </w:p>
        </w:tc>
        <w:tc>
          <w:tcPr>
            <w:tcW w:w="3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319F" w:rsidRPr="008B319F" w:rsidRDefault="008B319F" w:rsidP="008B3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9F">
              <w:rPr>
                <w:rFonts w:ascii="Times New Roman" w:hAnsi="Times New Roman" w:cs="Times New Roman"/>
              </w:rPr>
              <w:t>6</w:t>
            </w:r>
          </w:p>
        </w:tc>
      </w:tr>
      <w:tr w:rsidR="008B319F" w:rsidRPr="008B319F">
        <w:trPr>
          <w:gridAfter w:val="1"/>
          <w:wAfter w:w="3" w:type="pct"/>
          <w:trHeight w:val="53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F" w:rsidRPr="008B319F" w:rsidRDefault="008B319F" w:rsidP="008B319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Theme="minorEastAsia"/>
                <w:i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F" w:rsidRPr="008B319F" w:rsidRDefault="008B319F" w:rsidP="008B319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Theme="minorEastAsia"/>
                <w:b/>
              </w:rPr>
            </w:pPr>
            <w:r w:rsidRPr="008B319F">
              <w:rPr>
                <w:rFonts w:eastAsiaTheme="minorEastAsia"/>
                <w:b/>
              </w:rPr>
              <w:t>ВСЕГО часов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F" w:rsidRPr="008B319F" w:rsidRDefault="008B319F" w:rsidP="008B319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/>
                <w:b/>
              </w:rPr>
            </w:pPr>
            <w:r w:rsidRPr="008B319F">
              <w:rPr>
                <w:rFonts w:eastAsiaTheme="minorEastAsia"/>
                <w:b/>
              </w:rPr>
              <w:t>180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F" w:rsidRPr="008B319F" w:rsidRDefault="008B319F" w:rsidP="008B319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Theme="minorEastAsia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9F" w:rsidRPr="008B319F" w:rsidRDefault="008B319F" w:rsidP="008B319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eastAsiaTheme="minorEastAsia"/>
                <w:i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9F" w:rsidRPr="008B319F" w:rsidRDefault="008B319F" w:rsidP="008B319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Theme="minorEastAsia"/>
                <w:b/>
              </w:rPr>
            </w:pPr>
            <w:r w:rsidRPr="008B319F">
              <w:rPr>
                <w:rFonts w:eastAsiaTheme="minorEastAsia"/>
                <w:b/>
              </w:rPr>
              <w:t>180</w:t>
            </w:r>
          </w:p>
        </w:tc>
      </w:tr>
    </w:tbl>
    <w:p w:rsidR="008B319F" w:rsidRPr="008B319F" w:rsidRDefault="008B319F" w:rsidP="008B31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F87324" w:rsidRDefault="00F87324" w:rsidP="008B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87324" w:rsidSect="008B31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87324" w:rsidRPr="004D0B1C" w:rsidRDefault="00F87324" w:rsidP="00F8732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D0B1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F87324" w:rsidRPr="004D0B1C" w:rsidRDefault="00F87324" w:rsidP="00F87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B1C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4D0B1C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4D0B1C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4D0B1C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практик</w:t>
      </w:r>
    </w:p>
    <w:p w:rsidR="00F87324" w:rsidRPr="004D0B1C" w:rsidRDefault="00F87324" w:rsidP="00F8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B1C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F87324" w:rsidRPr="009D6B0A" w:rsidRDefault="00F87324" w:rsidP="009D6B0A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B0A">
        <w:rPr>
          <w:sz w:val="28"/>
          <w:szCs w:val="28"/>
        </w:rPr>
        <w:tab/>
      </w:r>
      <w:r w:rsidRPr="008B319F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</w:t>
      </w:r>
      <w:r w:rsidR="009D6B0A">
        <w:rPr>
          <w:rFonts w:ascii="Times New Roman" w:hAnsi="Times New Roman" w:cs="Times New Roman"/>
          <w:sz w:val="28"/>
          <w:szCs w:val="28"/>
        </w:rPr>
        <w:t xml:space="preserve">для </w:t>
      </w:r>
      <w:r w:rsidR="009D6B0A" w:rsidRPr="009D6B0A">
        <w:rPr>
          <w:rFonts w:ascii="Times New Roman" w:hAnsi="Times New Roman" w:cs="Times New Roman"/>
          <w:b/>
          <w:sz w:val="28"/>
          <w:szCs w:val="28"/>
        </w:rPr>
        <w:t>ПМ.02</w:t>
      </w:r>
      <w:r w:rsidR="009D6B0A">
        <w:rPr>
          <w:rFonts w:ascii="Times New Roman" w:hAnsi="Times New Roman" w:cs="Times New Roman"/>
          <w:sz w:val="28"/>
          <w:szCs w:val="28"/>
        </w:rPr>
        <w:t xml:space="preserve"> </w:t>
      </w:r>
      <w:r w:rsidR="009D6B0A">
        <w:rPr>
          <w:rFonts w:ascii="Times New Roman" w:hAnsi="Times New Roman" w:cs="Times New Roman"/>
          <w:b/>
          <w:sz w:val="28"/>
          <w:szCs w:val="28"/>
        </w:rPr>
        <w:t>Инсталляция, регулировка, настройка и техническое обслуживание радиоэлектронной аппаратуры</w:t>
      </w:r>
      <w:r w:rsidR="009D6B0A">
        <w:rPr>
          <w:rFonts w:ascii="Times New Roman" w:hAnsi="Times New Roman" w:cs="Times New Roman"/>
          <w:sz w:val="28"/>
          <w:szCs w:val="28"/>
        </w:rPr>
        <w:t xml:space="preserve"> </w:t>
      </w:r>
      <w:r w:rsidRPr="008B31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Pr="008B319F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профессии СПО, </w:t>
      </w:r>
      <w:r w:rsidRPr="008B319F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 профессий </w:t>
      </w:r>
    </w:p>
    <w:p w:rsidR="00F87324" w:rsidRPr="00607DE6" w:rsidRDefault="00F87324" w:rsidP="00F87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>11.00.00 ЭЛЕКТРОНКА, РАДИОТЕХНИКА И СИСТЕМЫ СВЯЗИ</w:t>
      </w:r>
    </w:p>
    <w:p w:rsidR="00F87324" w:rsidRPr="008B319F" w:rsidRDefault="00F87324" w:rsidP="00F873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7DE6">
        <w:rPr>
          <w:rFonts w:ascii="Times New Roman" w:hAnsi="Times New Roman" w:cs="Times New Roman"/>
          <w:sz w:val="28"/>
          <w:szCs w:val="28"/>
        </w:rPr>
        <w:t xml:space="preserve">11.01.02 </w:t>
      </w:r>
      <w:r w:rsidRPr="00607DE6">
        <w:rPr>
          <w:rFonts w:ascii="Times New Roman" w:hAnsi="Times New Roman" w:cs="Times New Roman"/>
          <w:color w:val="000000"/>
          <w:sz w:val="28"/>
          <w:szCs w:val="28"/>
        </w:rPr>
        <w:t>Радиомеханик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7324" w:rsidRPr="008B319F" w:rsidRDefault="00F87324" w:rsidP="00F8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9F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F87324" w:rsidRDefault="00F463F1" w:rsidP="00F8732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инсталляция, регулировка, настройка и техническое обслуживание радиоэлектронной аппаратуры</w:t>
      </w:r>
    </w:p>
    <w:p w:rsidR="00F87324" w:rsidRPr="00F87324" w:rsidRDefault="00F87324" w:rsidP="00F8732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324" w:rsidRPr="00F87324" w:rsidRDefault="00F87324" w:rsidP="00F8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324">
        <w:rPr>
          <w:rFonts w:ascii="Times New Roman" w:hAnsi="Times New Roman" w:cs="Times New Roman"/>
          <w:b/>
          <w:sz w:val="28"/>
          <w:szCs w:val="28"/>
        </w:rPr>
        <w:t>1.2. Цели и задачи учебной практики:</w:t>
      </w:r>
    </w:p>
    <w:p w:rsidR="00F87324" w:rsidRPr="00F87324" w:rsidRDefault="00C3220A" w:rsidP="00F8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87324" w:rsidRPr="00F87324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первоначальных практических профессиональных умений в рамках модулей ППКРС СПО  по основному виду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</w:p>
    <w:p w:rsidR="00F87324" w:rsidRPr="00F87324" w:rsidRDefault="00F87324" w:rsidP="00F8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324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учебной практики</w:t>
      </w:r>
    </w:p>
    <w:p w:rsidR="00F87324" w:rsidRPr="00F87324" w:rsidRDefault="00F87324" w:rsidP="00F8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324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по виду профессиональной деятельности обучающихся должен </w:t>
      </w:r>
      <w:r w:rsidRPr="00F87324">
        <w:rPr>
          <w:rFonts w:ascii="Times New Roman" w:hAnsi="Times New Roman" w:cs="Times New Roman"/>
          <w:b/>
          <w:sz w:val="28"/>
          <w:szCs w:val="28"/>
        </w:rPr>
        <w:t>уметь: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3"/>
        <w:gridCol w:w="6438"/>
      </w:tblGrid>
      <w:tr w:rsidR="00F87324" w:rsidRPr="00F87324" w:rsidTr="001618AD">
        <w:tc>
          <w:tcPr>
            <w:tcW w:w="3168" w:type="dxa"/>
          </w:tcPr>
          <w:p w:rsidR="00F87324" w:rsidRPr="00F87324" w:rsidRDefault="00F87324" w:rsidP="00F87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324">
              <w:rPr>
                <w:rFonts w:ascii="Times New Roman" w:hAnsi="Times New Roman" w:cs="Times New Roman"/>
                <w:b/>
                <w:sz w:val="28"/>
                <w:szCs w:val="28"/>
              </w:rPr>
              <w:t>ВПД</w:t>
            </w:r>
          </w:p>
        </w:tc>
        <w:tc>
          <w:tcPr>
            <w:tcW w:w="6686" w:type="dxa"/>
          </w:tcPr>
          <w:p w:rsidR="00F87324" w:rsidRPr="00F87324" w:rsidRDefault="00F87324" w:rsidP="00F87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324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F87324" w:rsidRPr="00F87324" w:rsidTr="001618AD">
        <w:tc>
          <w:tcPr>
            <w:tcW w:w="3168" w:type="dxa"/>
          </w:tcPr>
          <w:p w:rsidR="00F87324" w:rsidRPr="00F87324" w:rsidRDefault="00F87324" w:rsidP="00F87324">
            <w:pPr>
              <w:pStyle w:val="a9"/>
              <w:spacing w:after="0"/>
              <w:ind w:left="0"/>
              <w:rPr>
                <w:b/>
                <w:spacing w:val="-5"/>
                <w:sz w:val="28"/>
                <w:szCs w:val="28"/>
              </w:rPr>
            </w:pPr>
            <w:r w:rsidRPr="00F87324">
              <w:rPr>
                <w:b/>
                <w:spacing w:val="-5"/>
                <w:sz w:val="28"/>
                <w:szCs w:val="28"/>
              </w:rPr>
              <w:t xml:space="preserve">Инсталляция, регулировка, настройка  и </w:t>
            </w:r>
            <w:r w:rsidRPr="00F87324">
              <w:rPr>
                <w:b/>
                <w:sz w:val="28"/>
                <w:szCs w:val="28"/>
              </w:rPr>
              <w:t>техническое обслуживание радиоэлектронной аппаратуры</w:t>
            </w:r>
          </w:p>
          <w:p w:rsidR="00F87324" w:rsidRPr="00F87324" w:rsidRDefault="00F87324" w:rsidP="00F87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6" w:type="dxa"/>
          </w:tcPr>
          <w:p w:rsidR="00F87324" w:rsidRPr="00F87324" w:rsidRDefault="00F87324" w:rsidP="00F87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24">
              <w:rPr>
                <w:rFonts w:ascii="Times New Roman" w:hAnsi="Times New Roman" w:cs="Times New Roman"/>
              </w:rPr>
              <w:t>-</w:t>
            </w:r>
            <w:r w:rsidRPr="00F87324">
              <w:rPr>
                <w:rFonts w:ascii="Times New Roman" w:hAnsi="Times New Roman" w:cs="Times New Roman"/>
                <w:sz w:val="28"/>
                <w:szCs w:val="28"/>
              </w:rPr>
              <w:t>применение автоматических регулировок и систем управления в радиоприемнике согласно технического условия;</w:t>
            </w:r>
          </w:p>
          <w:p w:rsidR="00F87324" w:rsidRPr="00F87324" w:rsidRDefault="00F87324" w:rsidP="00F87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24">
              <w:rPr>
                <w:rFonts w:ascii="Times New Roman" w:hAnsi="Times New Roman" w:cs="Times New Roman"/>
                <w:sz w:val="28"/>
                <w:szCs w:val="28"/>
              </w:rPr>
              <w:t>-выполнение электрических расчетов каскадов радиоприемников и радиопередатчиков согласно технического условия;</w:t>
            </w:r>
          </w:p>
          <w:p w:rsidR="00F87324" w:rsidRPr="00F87324" w:rsidRDefault="00F87324" w:rsidP="00F87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24">
              <w:rPr>
                <w:rFonts w:ascii="Times New Roman" w:hAnsi="Times New Roman" w:cs="Times New Roman"/>
                <w:sz w:val="28"/>
                <w:szCs w:val="28"/>
              </w:rPr>
              <w:t>-выполнение  гармонических анализов токов и напряжений согласно технического условия;</w:t>
            </w:r>
          </w:p>
          <w:p w:rsidR="00F87324" w:rsidRPr="00F87324" w:rsidRDefault="00F87324" w:rsidP="00F87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24">
              <w:rPr>
                <w:rFonts w:ascii="Times New Roman" w:hAnsi="Times New Roman" w:cs="Times New Roman"/>
                <w:sz w:val="28"/>
                <w:szCs w:val="28"/>
              </w:rPr>
              <w:t>-подбор  различных методов модуляции и многопозиционных методов  манипуляций согласно технического условия;</w:t>
            </w:r>
          </w:p>
          <w:p w:rsidR="00F87324" w:rsidRPr="00F87324" w:rsidRDefault="00F87324" w:rsidP="00F87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24">
              <w:rPr>
                <w:rFonts w:ascii="Times New Roman" w:hAnsi="Times New Roman" w:cs="Times New Roman"/>
                <w:sz w:val="28"/>
                <w:szCs w:val="28"/>
              </w:rPr>
              <w:t>-устранение влияния геофизических условий и земной атмосферы на распространение радиоволн различных диапазонов согласно технического условия;</w:t>
            </w:r>
          </w:p>
          <w:p w:rsidR="00F87324" w:rsidRPr="00F87324" w:rsidRDefault="00F87324" w:rsidP="00F87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24">
              <w:rPr>
                <w:rFonts w:ascii="Times New Roman" w:hAnsi="Times New Roman" w:cs="Times New Roman"/>
                <w:sz w:val="28"/>
                <w:szCs w:val="28"/>
              </w:rPr>
              <w:t>-выполнение расчетов характеристик антенн различных диапазонов согласно технического условия;</w:t>
            </w:r>
          </w:p>
          <w:p w:rsidR="00F87324" w:rsidRPr="00F87324" w:rsidRDefault="00F87324" w:rsidP="00F87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24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проверки работоспособности </w:t>
            </w:r>
            <w:r w:rsidRPr="00F87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радиостанции  под действующими антеннами согласно технического условия;</w:t>
            </w:r>
          </w:p>
          <w:p w:rsidR="00F87324" w:rsidRPr="00F87324" w:rsidRDefault="00F87324" w:rsidP="00F87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24">
              <w:rPr>
                <w:rFonts w:ascii="Times New Roman" w:hAnsi="Times New Roman" w:cs="Times New Roman"/>
                <w:sz w:val="28"/>
                <w:szCs w:val="28"/>
              </w:rPr>
              <w:t>- выполнение комплексного ремонта и регулировки радиостанции под действующими антеннами согласно технического условия;</w:t>
            </w:r>
          </w:p>
          <w:p w:rsidR="00F87324" w:rsidRPr="00F87324" w:rsidRDefault="00F87324" w:rsidP="00F87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24">
              <w:rPr>
                <w:rFonts w:ascii="Times New Roman" w:hAnsi="Times New Roman" w:cs="Times New Roman"/>
                <w:sz w:val="28"/>
                <w:szCs w:val="28"/>
              </w:rPr>
              <w:t>-снятие  диаграммы направленности антенны согласно технического условия;</w:t>
            </w:r>
          </w:p>
          <w:p w:rsidR="00F87324" w:rsidRPr="00F87324" w:rsidRDefault="00F87324" w:rsidP="00F87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24">
              <w:rPr>
                <w:rFonts w:ascii="Times New Roman" w:hAnsi="Times New Roman" w:cs="Times New Roman"/>
                <w:sz w:val="28"/>
                <w:szCs w:val="28"/>
              </w:rPr>
              <w:t>-использование  действующих стандартов и технических условий при инсталляции средств  радиосвязи;</w:t>
            </w:r>
          </w:p>
          <w:p w:rsidR="00F87324" w:rsidRPr="00F87324" w:rsidRDefault="00F87324" w:rsidP="00F87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24">
              <w:rPr>
                <w:rFonts w:ascii="Times New Roman" w:hAnsi="Times New Roman" w:cs="Times New Roman"/>
                <w:sz w:val="28"/>
                <w:szCs w:val="28"/>
              </w:rPr>
              <w:t>-выявление и устранение неисправности в радиоэлектронной аппаратуре согласно отраслевых стандартов;</w:t>
            </w:r>
          </w:p>
          <w:p w:rsidR="00F87324" w:rsidRPr="00F87324" w:rsidRDefault="00F87324" w:rsidP="00F87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24">
              <w:rPr>
                <w:rFonts w:ascii="Times New Roman" w:hAnsi="Times New Roman" w:cs="Times New Roman"/>
                <w:sz w:val="28"/>
                <w:szCs w:val="28"/>
              </w:rPr>
              <w:t>-настраивание радиотелефонов согласно технического условия;</w:t>
            </w:r>
          </w:p>
          <w:p w:rsidR="00F87324" w:rsidRPr="00F87324" w:rsidRDefault="00F87324" w:rsidP="00F87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24">
              <w:rPr>
                <w:rFonts w:ascii="Times New Roman" w:hAnsi="Times New Roman" w:cs="Times New Roman"/>
                <w:iCs/>
                <w:sz w:val="28"/>
                <w:szCs w:val="28"/>
              </w:rPr>
              <w:t>-подключение источников питания</w:t>
            </w:r>
            <w:r w:rsidRPr="00F87324">
              <w:rPr>
                <w:rFonts w:ascii="Times New Roman" w:hAnsi="Times New Roman" w:cs="Times New Roman"/>
                <w:sz w:val="28"/>
                <w:szCs w:val="28"/>
              </w:rPr>
              <w:t xml:space="preserve"> радиоэлектронной аппаратуры согласно требований безопасных условий труда;</w:t>
            </w:r>
          </w:p>
          <w:p w:rsidR="00F87324" w:rsidRPr="00F87324" w:rsidRDefault="00F87324" w:rsidP="00F87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24">
              <w:rPr>
                <w:rFonts w:ascii="Times New Roman" w:hAnsi="Times New Roman" w:cs="Times New Roman"/>
                <w:sz w:val="28"/>
                <w:szCs w:val="28"/>
              </w:rPr>
              <w:t>-использование  действующих стандартов и технических условий при инсталляции средств  информационных технологий;</w:t>
            </w:r>
          </w:p>
          <w:p w:rsidR="00F87324" w:rsidRPr="00F87324" w:rsidRDefault="00F87324" w:rsidP="00F87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24">
              <w:rPr>
                <w:rFonts w:ascii="Times New Roman" w:hAnsi="Times New Roman" w:cs="Times New Roman"/>
                <w:sz w:val="28"/>
                <w:szCs w:val="28"/>
              </w:rPr>
              <w:t>-выполнение  контрольных измерений и проверка при инсталляции согласно инструкций;</w:t>
            </w:r>
          </w:p>
          <w:p w:rsidR="00F87324" w:rsidRPr="00F87324" w:rsidRDefault="00F87324" w:rsidP="00F8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24">
              <w:rPr>
                <w:rFonts w:ascii="Times New Roman" w:hAnsi="Times New Roman" w:cs="Times New Roman"/>
                <w:sz w:val="28"/>
                <w:szCs w:val="28"/>
              </w:rPr>
              <w:t xml:space="preserve">-выбор и использование типовых технических средств информатизации в соответствии с решаемой задачей; </w:t>
            </w:r>
          </w:p>
          <w:p w:rsidR="00F87324" w:rsidRPr="00F87324" w:rsidRDefault="00F87324" w:rsidP="00F87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24">
              <w:rPr>
                <w:rFonts w:ascii="Times New Roman" w:hAnsi="Times New Roman" w:cs="Times New Roman"/>
                <w:sz w:val="28"/>
                <w:szCs w:val="28"/>
              </w:rPr>
              <w:t xml:space="preserve">-выбор рациональной конфигурации в соответствии с решаемой задачей; </w:t>
            </w:r>
          </w:p>
          <w:p w:rsidR="00F87324" w:rsidRPr="00F87324" w:rsidRDefault="00F87324" w:rsidP="00F87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324">
              <w:rPr>
                <w:rFonts w:ascii="Times New Roman" w:hAnsi="Times New Roman" w:cs="Times New Roman"/>
                <w:sz w:val="28"/>
                <w:szCs w:val="28"/>
              </w:rPr>
              <w:t>-настройка  и регулировка системы информационных технологий согласно требований к настройке и регулировке;</w:t>
            </w:r>
          </w:p>
          <w:p w:rsidR="00F87324" w:rsidRPr="00F87324" w:rsidRDefault="00F87324" w:rsidP="00F873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324">
              <w:rPr>
                <w:rFonts w:ascii="Times New Roman" w:hAnsi="Times New Roman" w:cs="Times New Roman"/>
                <w:sz w:val="28"/>
                <w:szCs w:val="28"/>
              </w:rPr>
              <w:t>-осуществление метрологической проверки изделий и составление дефектных ведомостей согласно технического условия</w:t>
            </w:r>
          </w:p>
          <w:p w:rsidR="00F87324" w:rsidRPr="00F87324" w:rsidRDefault="00F87324" w:rsidP="00F87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324" w:rsidRPr="00F87324" w:rsidRDefault="00F87324" w:rsidP="00F8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324" w:rsidRPr="00F87324" w:rsidRDefault="00F87324" w:rsidP="00F8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324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рабочей программы учебной практики:</w:t>
      </w:r>
    </w:p>
    <w:p w:rsidR="00F87324" w:rsidRPr="00F87324" w:rsidRDefault="00F87324" w:rsidP="00F8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24">
        <w:rPr>
          <w:rFonts w:ascii="Times New Roman" w:hAnsi="Times New Roman" w:cs="Times New Roman"/>
          <w:sz w:val="28"/>
          <w:szCs w:val="28"/>
        </w:rPr>
        <w:t>Всего – 180 часов</w:t>
      </w:r>
    </w:p>
    <w:p w:rsidR="00F87324" w:rsidRPr="00F87324" w:rsidRDefault="00F87324" w:rsidP="00F8732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  <w:sectPr w:rsidR="00F87324" w:rsidRPr="00F87324" w:rsidSect="001618AD">
          <w:pgSz w:w="11906" w:h="16838"/>
          <w:pgMar w:top="1258" w:right="850" w:bottom="899" w:left="1701" w:header="708" w:footer="708" w:gutter="0"/>
          <w:cols w:space="708"/>
          <w:docGrid w:linePitch="360"/>
        </w:sectPr>
      </w:pPr>
    </w:p>
    <w:p w:rsidR="00F87324" w:rsidRPr="00F87324" w:rsidRDefault="00F87324" w:rsidP="00F8732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F87324">
        <w:rPr>
          <w:b/>
          <w:sz w:val="28"/>
          <w:szCs w:val="28"/>
        </w:rPr>
        <w:lastRenderedPageBreak/>
        <w:t>3. ТЕМАТИЧЕСКИЙ ПЛАН И СОДЕРЖАНИЕ УЧЕБНОЙ ПРАКТИКИ</w:t>
      </w:r>
    </w:p>
    <w:p w:rsidR="00F87324" w:rsidRPr="00F463F1" w:rsidRDefault="00F87324" w:rsidP="00F8732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F87324">
        <w:rPr>
          <w:b/>
          <w:sz w:val="28"/>
          <w:szCs w:val="28"/>
        </w:rPr>
        <w:t>3.1.Тематический план учебной практики</w:t>
      </w:r>
    </w:p>
    <w:tbl>
      <w:tblPr>
        <w:tblW w:w="527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772"/>
        <w:gridCol w:w="2546"/>
        <w:gridCol w:w="1164"/>
        <w:gridCol w:w="4184"/>
        <w:gridCol w:w="5888"/>
        <w:gridCol w:w="1048"/>
      </w:tblGrid>
      <w:tr w:rsidR="00F87324" w:rsidRPr="00F87324" w:rsidTr="00F463F1">
        <w:trPr>
          <w:trHeight w:val="1312"/>
        </w:trPr>
        <w:tc>
          <w:tcPr>
            <w:tcW w:w="247" w:type="pct"/>
            <w:vAlign w:val="center"/>
          </w:tcPr>
          <w:p w:rsidR="00F87324" w:rsidRPr="00F87324" w:rsidRDefault="00F87324" w:rsidP="00F463F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87324">
              <w:rPr>
                <w:b/>
                <w:sz w:val="20"/>
                <w:szCs w:val="20"/>
              </w:rPr>
              <w:t>Код ПК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87324" w:rsidRPr="00F87324" w:rsidRDefault="00F87324" w:rsidP="00F463F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87324">
              <w:rPr>
                <w:b/>
                <w:sz w:val="20"/>
                <w:szCs w:val="20"/>
              </w:rPr>
              <w:t>Код и наименования профессиональных модулей</w:t>
            </w:r>
          </w:p>
        </w:tc>
        <w:tc>
          <w:tcPr>
            <w:tcW w:w="373" w:type="pct"/>
            <w:vAlign w:val="center"/>
          </w:tcPr>
          <w:p w:rsidR="00F87324" w:rsidRPr="00F87324" w:rsidRDefault="00F87324" w:rsidP="00F463F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F87324">
              <w:rPr>
                <w:b/>
                <w:iCs/>
                <w:sz w:val="20"/>
                <w:szCs w:val="20"/>
              </w:rPr>
              <w:t>Количество часов по ПМ</w:t>
            </w:r>
          </w:p>
        </w:tc>
        <w:tc>
          <w:tcPr>
            <w:tcW w:w="1341" w:type="pct"/>
            <w:vAlign w:val="center"/>
          </w:tcPr>
          <w:p w:rsidR="00F87324" w:rsidRPr="00F87324" w:rsidRDefault="00F87324" w:rsidP="00F463F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F87324">
              <w:rPr>
                <w:b/>
                <w:iCs/>
                <w:sz w:val="20"/>
                <w:szCs w:val="20"/>
              </w:rPr>
              <w:t>Виды работ</w:t>
            </w:r>
          </w:p>
        </w:tc>
        <w:tc>
          <w:tcPr>
            <w:tcW w:w="1887" w:type="pct"/>
            <w:vAlign w:val="center"/>
          </w:tcPr>
          <w:p w:rsidR="00F87324" w:rsidRPr="00F87324" w:rsidRDefault="00F87324" w:rsidP="00F463F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F87324">
              <w:rPr>
                <w:b/>
                <w:sz w:val="20"/>
                <w:szCs w:val="20"/>
              </w:rPr>
              <w:t>Наименования тем учебной практики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87324" w:rsidRPr="00F87324" w:rsidRDefault="00F87324" w:rsidP="00F463F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F87324">
              <w:rPr>
                <w:b/>
                <w:iCs/>
                <w:sz w:val="20"/>
                <w:szCs w:val="20"/>
              </w:rPr>
              <w:t>Количество часов по темам</w:t>
            </w:r>
          </w:p>
        </w:tc>
      </w:tr>
      <w:tr w:rsidR="00F87324" w:rsidRPr="00F87324" w:rsidTr="00F463F1">
        <w:trPr>
          <w:trHeight w:val="202"/>
        </w:trPr>
        <w:tc>
          <w:tcPr>
            <w:tcW w:w="247" w:type="pct"/>
          </w:tcPr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3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6" w:type="pct"/>
            <w:shd w:val="clear" w:color="auto" w:fill="auto"/>
          </w:tcPr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3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3" w:type="pct"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873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41" w:type="pct"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873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87" w:type="pct"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8732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6" w:type="pct"/>
            <w:shd w:val="clear" w:color="auto" w:fill="auto"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87324">
              <w:rPr>
                <w:b/>
                <w:sz w:val="20"/>
                <w:szCs w:val="20"/>
              </w:rPr>
              <w:t>6</w:t>
            </w:r>
          </w:p>
        </w:tc>
      </w:tr>
      <w:tr w:rsidR="00F87324" w:rsidRPr="00F87324" w:rsidTr="00F463F1">
        <w:trPr>
          <w:trHeight w:val="91"/>
        </w:trPr>
        <w:tc>
          <w:tcPr>
            <w:tcW w:w="247" w:type="pct"/>
            <w:vMerge w:val="restart"/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7324">
              <w:rPr>
                <w:rFonts w:ascii="Times New Roman" w:hAnsi="Times New Roman" w:cs="Times New Roman"/>
                <w:b/>
              </w:rPr>
              <w:t>ПК 1.1.-ПК 1.5</w:t>
            </w:r>
          </w:p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F87324" w:rsidRPr="00F87324" w:rsidRDefault="00F87324" w:rsidP="00F463F1">
            <w:pPr>
              <w:pStyle w:val="a9"/>
              <w:spacing w:after="0"/>
              <w:ind w:left="0"/>
              <w:rPr>
                <w:b/>
                <w:spacing w:val="-5"/>
                <w:sz w:val="28"/>
                <w:szCs w:val="28"/>
              </w:rPr>
            </w:pPr>
            <w:r w:rsidRPr="00F87324">
              <w:rPr>
                <w:bCs/>
                <w:sz w:val="28"/>
                <w:szCs w:val="28"/>
              </w:rPr>
              <w:t xml:space="preserve"> </w:t>
            </w:r>
            <w:r w:rsidRPr="00F87324">
              <w:rPr>
                <w:b/>
                <w:color w:val="000000"/>
              </w:rPr>
              <w:t>ПМ. 02</w:t>
            </w:r>
            <w:r w:rsidRPr="00F8732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87324">
              <w:rPr>
                <w:b/>
                <w:spacing w:val="-5"/>
                <w:sz w:val="28"/>
                <w:szCs w:val="28"/>
              </w:rPr>
              <w:t xml:space="preserve">Инсталляция, регулировка, настройка  и </w:t>
            </w:r>
            <w:r w:rsidRPr="00F87324">
              <w:rPr>
                <w:b/>
                <w:sz w:val="28"/>
                <w:szCs w:val="28"/>
              </w:rPr>
              <w:t>техническое обслуживание радиоэлектронной аппаратуры</w:t>
            </w:r>
          </w:p>
          <w:p w:rsidR="00F87324" w:rsidRPr="00F87324" w:rsidRDefault="00F87324" w:rsidP="00F46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24" w:rsidRPr="00F87324" w:rsidRDefault="00F87324" w:rsidP="00F46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24" w:rsidRPr="00F87324" w:rsidRDefault="00F87324" w:rsidP="00F46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24" w:rsidRPr="00F87324" w:rsidRDefault="00F87324" w:rsidP="00F46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24" w:rsidRPr="00F87324" w:rsidRDefault="00F87324" w:rsidP="00F46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24" w:rsidRPr="00F87324" w:rsidRDefault="00F87324" w:rsidP="00F46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24" w:rsidRPr="00F87324" w:rsidRDefault="00F87324" w:rsidP="00F46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24" w:rsidRPr="00F87324" w:rsidRDefault="00F87324" w:rsidP="00F46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24" w:rsidRPr="00F87324" w:rsidRDefault="00F87324" w:rsidP="00F46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24" w:rsidRPr="00F87324" w:rsidRDefault="00F87324" w:rsidP="00F46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24" w:rsidRPr="00F87324" w:rsidRDefault="00F87324" w:rsidP="00F46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24" w:rsidRPr="00F87324" w:rsidRDefault="00F87324" w:rsidP="00F46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24" w:rsidRPr="00F87324" w:rsidRDefault="00F87324" w:rsidP="00F46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24" w:rsidRPr="00F87324" w:rsidRDefault="00F87324" w:rsidP="00F46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24" w:rsidRPr="00F87324" w:rsidRDefault="00F87324" w:rsidP="00F46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24" w:rsidRPr="00F87324" w:rsidRDefault="00F87324" w:rsidP="00F46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 w:val="restart"/>
            <w:vAlign w:val="center"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7324">
              <w:rPr>
                <w:sz w:val="28"/>
                <w:szCs w:val="28"/>
              </w:rPr>
              <w:lastRenderedPageBreak/>
              <w:t>180</w:t>
            </w:r>
          </w:p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pct"/>
            <w:vMerge w:val="restart"/>
            <w:tcBorders>
              <w:top w:val="single" w:sz="4" w:space="0" w:color="auto"/>
            </w:tcBorders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- построение схемы питания радиоэлектронной аппаратуры</w:t>
            </w:r>
          </w:p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-определение оптимальной  частоты для передачи сигнала</w:t>
            </w:r>
          </w:p>
          <w:p w:rsidR="00F87324" w:rsidRPr="00F87324" w:rsidRDefault="00F87324" w:rsidP="00F463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-инсталляция радиоэлектронной аппаратуры</w:t>
            </w:r>
          </w:p>
          <w:p w:rsidR="00F87324" w:rsidRPr="00F87324" w:rsidRDefault="00F87324" w:rsidP="00F463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- установка программного обеспечения, драйверов  в ПК радиоэлектронной аппаратуры</w:t>
            </w:r>
          </w:p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F87324">
              <w:rPr>
                <w:rFonts w:ascii="Times New Roman" w:hAnsi="Times New Roman" w:cs="Times New Roman"/>
              </w:rPr>
              <w:t>поиск неисправностей в схеме питания радиоэлектронных устройств</w:t>
            </w:r>
          </w:p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-снятие параметров и составление карты напряжения радиоэлектронной аппаратуры</w:t>
            </w:r>
          </w:p>
          <w:p w:rsidR="00F87324" w:rsidRPr="00F87324" w:rsidRDefault="00F87324" w:rsidP="00F463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- поиск неисправностей с использованием электрических схем в радиостанциях</w:t>
            </w:r>
          </w:p>
          <w:p w:rsidR="00F87324" w:rsidRPr="00F87324" w:rsidRDefault="00F87324" w:rsidP="00F4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-подбор и диагностика деталей и узлов радиоэлектронной аппаратуры</w:t>
            </w:r>
          </w:p>
          <w:p w:rsidR="00F87324" w:rsidRPr="00F87324" w:rsidRDefault="00F87324" w:rsidP="00F4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 xml:space="preserve">- ремонт приемных антенн </w:t>
            </w:r>
          </w:p>
          <w:p w:rsidR="00F87324" w:rsidRPr="00F87324" w:rsidRDefault="00F87324" w:rsidP="00F4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 xml:space="preserve">- тестовые проверки узлов и блоков радиоэлектронной аппаратуры с использованием информационных технологий  </w:t>
            </w:r>
          </w:p>
          <w:p w:rsidR="00F87324" w:rsidRPr="00F87324" w:rsidRDefault="00F87324" w:rsidP="00F4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- проведение измерений параметров радиоэлектронной аппаратуры</w:t>
            </w:r>
          </w:p>
          <w:p w:rsidR="00F87324" w:rsidRPr="00F87324" w:rsidRDefault="00F87324" w:rsidP="00F4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 xml:space="preserve">- подключение  и настройка локальных сетей </w:t>
            </w:r>
          </w:p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lastRenderedPageBreak/>
              <w:t>- устранение неисправностей и профилактика принтеров</w:t>
            </w:r>
          </w:p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- обслуживание сканеров</w:t>
            </w:r>
          </w:p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 xml:space="preserve">- профилактика и обслуживание модемов   </w:t>
            </w:r>
          </w:p>
          <w:p w:rsidR="00F87324" w:rsidRPr="00F87324" w:rsidRDefault="00F87324" w:rsidP="00F463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324">
              <w:rPr>
                <w:rFonts w:ascii="Times New Roman" w:hAnsi="Times New Roman" w:cs="Times New Roman"/>
              </w:rPr>
              <w:t>- профилактика и обслуживание адаптеров</w:t>
            </w:r>
          </w:p>
        </w:tc>
        <w:tc>
          <w:tcPr>
            <w:tcW w:w="1887" w:type="pct"/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lastRenderedPageBreak/>
              <w:t>Тема 1.1 Выполнение построения схем питания радиопередающих устройств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12</w:t>
            </w:r>
          </w:p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324" w:rsidRPr="00F87324" w:rsidTr="00F463F1">
        <w:trPr>
          <w:trHeight w:val="360"/>
        </w:trPr>
        <w:tc>
          <w:tcPr>
            <w:tcW w:w="247" w:type="pct"/>
            <w:vMerge/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F87324" w:rsidRPr="00F87324" w:rsidRDefault="00F87324" w:rsidP="00F463F1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vAlign w:val="center"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pct"/>
            <w:vMerge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87" w:type="pct"/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Тема 1.2 Определение оптимальной  частоты для передачи сигнала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6</w:t>
            </w:r>
          </w:p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324" w:rsidRPr="00F87324" w:rsidTr="00F463F1">
        <w:trPr>
          <w:trHeight w:val="616"/>
        </w:trPr>
        <w:tc>
          <w:tcPr>
            <w:tcW w:w="247" w:type="pct"/>
            <w:vMerge/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F87324" w:rsidRPr="00F87324" w:rsidRDefault="00F87324" w:rsidP="00F463F1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vAlign w:val="center"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pct"/>
            <w:vMerge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87" w:type="pct"/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Тема 1.3 Инсталляция радиопередатчиков и радиоприемников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12</w:t>
            </w:r>
          </w:p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324" w:rsidRPr="00F87324" w:rsidTr="00F463F1">
        <w:trPr>
          <w:trHeight w:val="322"/>
        </w:trPr>
        <w:tc>
          <w:tcPr>
            <w:tcW w:w="247" w:type="pct"/>
            <w:vMerge/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F87324" w:rsidRPr="00F87324" w:rsidRDefault="00F87324" w:rsidP="00F463F1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vAlign w:val="center"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pct"/>
            <w:vMerge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87" w:type="pct"/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Тема 1.4 Установка программного обеспечения, драйверов  в ПК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12</w:t>
            </w:r>
          </w:p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324" w:rsidRPr="00F87324" w:rsidTr="00F463F1">
        <w:trPr>
          <w:trHeight w:val="510"/>
        </w:trPr>
        <w:tc>
          <w:tcPr>
            <w:tcW w:w="247" w:type="pct"/>
            <w:vMerge/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F87324" w:rsidRPr="00F87324" w:rsidRDefault="00F87324" w:rsidP="00F463F1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vAlign w:val="center"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pct"/>
            <w:vMerge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87" w:type="pct"/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Тема 1.5 Поиск неисправностей в схеме питания радиоэлектронных устройств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12</w:t>
            </w:r>
          </w:p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324" w:rsidRPr="00F87324" w:rsidTr="00F463F1">
        <w:trPr>
          <w:trHeight w:val="284"/>
        </w:trPr>
        <w:tc>
          <w:tcPr>
            <w:tcW w:w="247" w:type="pct"/>
            <w:vMerge/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F87324" w:rsidRPr="00F87324" w:rsidRDefault="00F87324" w:rsidP="00F463F1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vAlign w:val="center"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pct"/>
            <w:vMerge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87" w:type="pct"/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Тема 1.6 Снятие параметров и составление карт напряжения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12</w:t>
            </w:r>
          </w:p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324" w:rsidRPr="00F87324" w:rsidTr="00F463F1">
        <w:trPr>
          <w:trHeight w:val="616"/>
        </w:trPr>
        <w:tc>
          <w:tcPr>
            <w:tcW w:w="247" w:type="pct"/>
            <w:vMerge/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F87324" w:rsidRPr="00F87324" w:rsidRDefault="00F87324" w:rsidP="00F463F1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vAlign w:val="center"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pct"/>
            <w:vMerge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87" w:type="pct"/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Тема 1.7 Поиск неисправностей с использованием электрических схем в радиостанциях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12</w:t>
            </w:r>
          </w:p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324" w:rsidRPr="00F87324" w:rsidTr="00F463F1">
        <w:trPr>
          <w:trHeight w:val="616"/>
        </w:trPr>
        <w:tc>
          <w:tcPr>
            <w:tcW w:w="247" w:type="pct"/>
            <w:vMerge/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F87324" w:rsidRPr="00F87324" w:rsidRDefault="00F87324" w:rsidP="00F463F1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vAlign w:val="center"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pct"/>
            <w:vMerge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87" w:type="pct"/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Тема 1.8 Подбор и диагностика  деталей и узлов радиопередающих устройств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12</w:t>
            </w:r>
          </w:p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324" w:rsidRPr="00F87324" w:rsidTr="00F463F1">
        <w:trPr>
          <w:trHeight w:val="460"/>
        </w:trPr>
        <w:tc>
          <w:tcPr>
            <w:tcW w:w="247" w:type="pct"/>
            <w:vMerge/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F87324" w:rsidRPr="00F87324" w:rsidRDefault="00F87324" w:rsidP="00F463F1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vAlign w:val="center"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pct"/>
            <w:vMerge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Тема 1.9 Ремонт приемных антенн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6</w:t>
            </w:r>
          </w:p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324" w:rsidRPr="00F87324" w:rsidTr="00F463F1">
        <w:trPr>
          <w:trHeight w:val="520"/>
        </w:trPr>
        <w:tc>
          <w:tcPr>
            <w:tcW w:w="247" w:type="pct"/>
            <w:vMerge/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F87324" w:rsidRPr="00F87324" w:rsidRDefault="00F87324" w:rsidP="00F463F1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vAlign w:val="center"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pct"/>
            <w:vMerge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87" w:type="pct"/>
            <w:tcBorders>
              <w:top w:val="single" w:sz="4" w:space="0" w:color="auto"/>
              <w:bottom w:val="single" w:sz="4" w:space="0" w:color="auto"/>
            </w:tcBorders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 xml:space="preserve">Тема 10 Выполнение тестовых проверок узлов и блоков радиоэлектронной аппаратуры с использованием информационных технологий  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12</w:t>
            </w:r>
          </w:p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324" w:rsidRPr="00F87324" w:rsidTr="00F463F1">
        <w:trPr>
          <w:trHeight w:val="340"/>
        </w:trPr>
        <w:tc>
          <w:tcPr>
            <w:tcW w:w="247" w:type="pct"/>
            <w:vMerge/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F87324" w:rsidRPr="00F87324" w:rsidRDefault="00F87324" w:rsidP="00F463F1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vAlign w:val="center"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pct"/>
            <w:vMerge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87" w:type="pct"/>
            <w:tcBorders>
              <w:top w:val="single" w:sz="4" w:space="0" w:color="auto"/>
              <w:bottom w:val="single" w:sz="4" w:space="0" w:color="auto"/>
            </w:tcBorders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Тема 11 Измерение параметров радиосигнала  в приемном тракте радиоустройств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12</w:t>
            </w:r>
          </w:p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324" w:rsidRPr="00F87324" w:rsidTr="00F463F1">
        <w:trPr>
          <w:trHeight w:val="360"/>
        </w:trPr>
        <w:tc>
          <w:tcPr>
            <w:tcW w:w="247" w:type="pct"/>
            <w:vMerge/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F87324" w:rsidRPr="00F87324" w:rsidRDefault="00F87324" w:rsidP="00F463F1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vAlign w:val="center"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pct"/>
            <w:vMerge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87" w:type="pct"/>
            <w:tcBorders>
              <w:top w:val="single" w:sz="4" w:space="0" w:color="auto"/>
              <w:bottom w:val="single" w:sz="4" w:space="0" w:color="auto"/>
            </w:tcBorders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Тема 12 Работа  по подключению  и настройке локальных сетей</w:t>
            </w:r>
          </w:p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12</w:t>
            </w:r>
          </w:p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324" w:rsidRPr="00F87324" w:rsidTr="00F463F1">
        <w:trPr>
          <w:trHeight w:val="140"/>
        </w:trPr>
        <w:tc>
          <w:tcPr>
            <w:tcW w:w="247" w:type="pct"/>
            <w:vMerge/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F87324" w:rsidRPr="00F87324" w:rsidRDefault="00F87324" w:rsidP="00F463F1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vAlign w:val="center"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pct"/>
            <w:vMerge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87" w:type="pct"/>
            <w:tcBorders>
              <w:top w:val="single" w:sz="4" w:space="0" w:color="auto"/>
              <w:bottom w:val="single" w:sz="4" w:space="0" w:color="auto"/>
            </w:tcBorders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Тема 13 Устранение неисправностей и профилактика  принтеров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12</w:t>
            </w:r>
          </w:p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324" w:rsidRPr="00F87324" w:rsidTr="00F463F1">
        <w:trPr>
          <w:trHeight w:val="400"/>
        </w:trPr>
        <w:tc>
          <w:tcPr>
            <w:tcW w:w="247" w:type="pct"/>
            <w:vMerge/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F87324" w:rsidRPr="00F87324" w:rsidRDefault="00F87324" w:rsidP="00F463F1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vAlign w:val="center"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pct"/>
            <w:vMerge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Тема 14 Работа  по обслуживание сканеров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12</w:t>
            </w:r>
          </w:p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324" w:rsidRPr="00F87324" w:rsidTr="00F463F1">
        <w:trPr>
          <w:trHeight w:val="180"/>
        </w:trPr>
        <w:tc>
          <w:tcPr>
            <w:tcW w:w="247" w:type="pct"/>
            <w:vMerge/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F87324" w:rsidRPr="00F87324" w:rsidRDefault="00F87324" w:rsidP="00F463F1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vAlign w:val="center"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pct"/>
            <w:vMerge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 xml:space="preserve">Тема 15 Выполнение профилактики и обслуживание модемов  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12</w:t>
            </w:r>
          </w:p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324" w:rsidRPr="00F87324" w:rsidTr="00F463F1">
        <w:trPr>
          <w:trHeight w:val="870"/>
        </w:trPr>
        <w:tc>
          <w:tcPr>
            <w:tcW w:w="247" w:type="pct"/>
            <w:vMerge/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F87324" w:rsidRPr="00F87324" w:rsidRDefault="00F87324" w:rsidP="00F463F1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vAlign w:val="center"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pct"/>
            <w:vMerge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87" w:type="pct"/>
            <w:tcBorders>
              <w:top w:val="single" w:sz="4" w:space="0" w:color="auto"/>
              <w:right w:val="single" w:sz="4" w:space="0" w:color="auto"/>
            </w:tcBorders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Тема 16 Выполнение профилактики и обслуживания адаптеров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6</w:t>
            </w:r>
          </w:p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324" w:rsidRPr="00F87324" w:rsidTr="00F463F1">
        <w:trPr>
          <w:trHeight w:val="840"/>
        </w:trPr>
        <w:tc>
          <w:tcPr>
            <w:tcW w:w="247" w:type="pct"/>
            <w:vMerge/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F87324" w:rsidRPr="00F87324" w:rsidRDefault="00F87324" w:rsidP="00F463F1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vAlign w:val="center"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pct"/>
            <w:vMerge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 xml:space="preserve">Промежуточная аттестация в форме </w:t>
            </w:r>
            <w:r w:rsidRPr="00F87324">
              <w:rPr>
                <w:rFonts w:ascii="Times New Roman" w:hAnsi="Times New Roman" w:cs="Times New Roman"/>
                <w:b/>
              </w:rPr>
              <w:t>дифференцированного зачета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324">
              <w:rPr>
                <w:rFonts w:ascii="Times New Roman" w:hAnsi="Times New Roman" w:cs="Times New Roman"/>
              </w:rPr>
              <w:t>6</w:t>
            </w:r>
          </w:p>
        </w:tc>
      </w:tr>
      <w:tr w:rsidR="00F87324" w:rsidRPr="00F87324" w:rsidTr="00F463F1">
        <w:trPr>
          <w:trHeight w:val="690"/>
        </w:trPr>
        <w:tc>
          <w:tcPr>
            <w:tcW w:w="247" w:type="pct"/>
            <w:vMerge/>
            <w:tcBorders>
              <w:bottom w:val="nil"/>
            </w:tcBorders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6" w:type="pct"/>
            <w:vMerge/>
            <w:tcBorders>
              <w:bottom w:val="nil"/>
            </w:tcBorders>
            <w:shd w:val="clear" w:color="auto" w:fill="auto"/>
          </w:tcPr>
          <w:p w:rsidR="00F87324" w:rsidRPr="00F87324" w:rsidRDefault="00F87324" w:rsidP="00F463F1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bottom w:val="nil"/>
            </w:tcBorders>
            <w:vAlign w:val="center"/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pct"/>
            <w:vMerge/>
            <w:tcBorders>
              <w:bottom w:val="single" w:sz="4" w:space="0" w:color="auto"/>
            </w:tcBorders>
          </w:tcPr>
          <w:p w:rsidR="00F87324" w:rsidRPr="00F87324" w:rsidRDefault="00F87324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24" w:rsidRPr="00F87324" w:rsidRDefault="00F87324" w:rsidP="00F463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732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7324" w:rsidRPr="00F87324" w:rsidRDefault="00F87324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7324"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F463F1" w:rsidTr="00F463F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3564" w:type="pct"/>
          <w:trHeight w:val="100"/>
        </w:trPr>
        <w:tc>
          <w:tcPr>
            <w:tcW w:w="1436" w:type="pct"/>
            <w:gridSpan w:val="3"/>
            <w:tcBorders>
              <w:top w:val="single" w:sz="4" w:space="0" w:color="auto"/>
            </w:tcBorders>
          </w:tcPr>
          <w:p w:rsidR="00F463F1" w:rsidRDefault="00F463F1" w:rsidP="00F463F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</w:p>
        </w:tc>
      </w:tr>
    </w:tbl>
    <w:p w:rsidR="00F463F1" w:rsidRDefault="00F463F1" w:rsidP="00F87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463F1" w:rsidSect="00F8732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463F1" w:rsidRPr="00F463F1" w:rsidRDefault="00F463F1" w:rsidP="00F463F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463F1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F463F1" w:rsidRPr="00F463F1" w:rsidRDefault="00F463F1" w:rsidP="00F463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3F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F463F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F463F1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F463F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практик</w:t>
      </w:r>
    </w:p>
    <w:p w:rsidR="00F463F1" w:rsidRPr="00F463F1" w:rsidRDefault="00F463F1" w:rsidP="00F4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F1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F463F1" w:rsidRPr="009D6B0A" w:rsidRDefault="00F463F1" w:rsidP="009D6B0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F1">
        <w:rPr>
          <w:rFonts w:ascii="Times New Roman" w:hAnsi="Times New Roman" w:cs="Times New Roman"/>
          <w:sz w:val="28"/>
          <w:szCs w:val="28"/>
        </w:rPr>
        <w:tab/>
        <w:t xml:space="preserve">Рабочая программа учебной практики </w:t>
      </w:r>
      <w:r w:rsidR="009D6B0A">
        <w:rPr>
          <w:rFonts w:ascii="Times New Roman" w:hAnsi="Times New Roman" w:cs="Times New Roman"/>
          <w:sz w:val="28"/>
          <w:szCs w:val="28"/>
        </w:rPr>
        <w:t xml:space="preserve">для </w:t>
      </w:r>
      <w:r w:rsidR="009D6B0A" w:rsidRPr="009D6B0A">
        <w:rPr>
          <w:rFonts w:ascii="Times New Roman" w:hAnsi="Times New Roman" w:cs="Times New Roman"/>
          <w:b/>
          <w:sz w:val="28"/>
          <w:szCs w:val="28"/>
        </w:rPr>
        <w:t>ПМ 03</w:t>
      </w:r>
      <w:r w:rsidR="009D6B0A">
        <w:rPr>
          <w:rFonts w:ascii="Times New Roman" w:hAnsi="Times New Roman" w:cs="Times New Roman"/>
          <w:sz w:val="28"/>
          <w:szCs w:val="28"/>
        </w:rPr>
        <w:t xml:space="preserve"> </w:t>
      </w:r>
      <w:r w:rsidR="009D6B0A">
        <w:rPr>
          <w:rFonts w:ascii="Times New Roman" w:hAnsi="Times New Roman" w:cs="Times New Roman"/>
          <w:b/>
          <w:sz w:val="28"/>
          <w:szCs w:val="28"/>
        </w:rPr>
        <w:t>И</w:t>
      </w:r>
      <w:r w:rsidR="009D6B0A" w:rsidRPr="00F463F1">
        <w:rPr>
          <w:rFonts w:ascii="Times New Roman" w:hAnsi="Times New Roman" w:cs="Times New Roman"/>
          <w:b/>
          <w:sz w:val="28"/>
          <w:szCs w:val="28"/>
        </w:rPr>
        <w:t xml:space="preserve">нсталляция, регулировка, настройка и техническое обслуживание </w:t>
      </w:r>
      <w:r w:rsidR="009D6B0A">
        <w:rPr>
          <w:rFonts w:ascii="Times New Roman" w:hAnsi="Times New Roman" w:cs="Times New Roman"/>
          <w:b/>
          <w:sz w:val="28"/>
          <w:szCs w:val="28"/>
        </w:rPr>
        <w:t>радиотелевизионной</w:t>
      </w:r>
      <w:r w:rsidR="009D6B0A" w:rsidRPr="00F463F1">
        <w:rPr>
          <w:rFonts w:ascii="Times New Roman" w:hAnsi="Times New Roman" w:cs="Times New Roman"/>
          <w:b/>
          <w:sz w:val="28"/>
          <w:szCs w:val="28"/>
        </w:rPr>
        <w:t xml:space="preserve"> аппаратуры</w:t>
      </w:r>
      <w:r w:rsidR="009D6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3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Pr="00F463F1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профессии СПО, </w:t>
      </w:r>
      <w:r w:rsidRPr="00F463F1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 профессий </w:t>
      </w:r>
    </w:p>
    <w:p w:rsidR="00F463F1" w:rsidRPr="00F463F1" w:rsidRDefault="00F463F1" w:rsidP="00F46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F1">
        <w:rPr>
          <w:rFonts w:ascii="Times New Roman" w:hAnsi="Times New Roman" w:cs="Times New Roman"/>
          <w:sz w:val="28"/>
          <w:szCs w:val="28"/>
        </w:rPr>
        <w:t>11.00.00 ЭЛЕКТРОНКА, РАДИОТЕХНИКА И СИСТЕМЫ СВЯЗИ</w:t>
      </w:r>
    </w:p>
    <w:p w:rsidR="00F463F1" w:rsidRPr="00F463F1" w:rsidRDefault="00F463F1" w:rsidP="00F463F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3F1">
        <w:rPr>
          <w:rFonts w:ascii="Times New Roman" w:hAnsi="Times New Roman" w:cs="Times New Roman"/>
          <w:sz w:val="28"/>
          <w:szCs w:val="28"/>
        </w:rPr>
        <w:t xml:space="preserve">11.01.02 </w:t>
      </w:r>
      <w:r w:rsidRPr="00F463F1">
        <w:rPr>
          <w:rFonts w:ascii="Times New Roman" w:hAnsi="Times New Roman" w:cs="Times New Roman"/>
          <w:color w:val="000000"/>
          <w:sz w:val="28"/>
          <w:szCs w:val="28"/>
        </w:rPr>
        <w:t xml:space="preserve">Радиомеханик </w:t>
      </w:r>
    </w:p>
    <w:p w:rsidR="00F463F1" w:rsidRPr="00F463F1" w:rsidRDefault="00F463F1" w:rsidP="00F4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F1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F463F1" w:rsidRDefault="00F463F1" w:rsidP="00F463F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F1">
        <w:rPr>
          <w:rFonts w:ascii="Times New Roman" w:hAnsi="Times New Roman" w:cs="Times New Roman"/>
          <w:b/>
          <w:sz w:val="28"/>
          <w:szCs w:val="28"/>
        </w:rPr>
        <w:t xml:space="preserve">инсталляция, регулировка, настройка и техническое обслуживание </w:t>
      </w:r>
      <w:r>
        <w:rPr>
          <w:rFonts w:ascii="Times New Roman" w:hAnsi="Times New Roman" w:cs="Times New Roman"/>
          <w:b/>
          <w:sz w:val="28"/>
          <w:szCs w:val="28"/>
        </w:rPr>
        <w:t>радиотелевизионной</w:t>
      </w:r>
      <w:r w:rsidRPr="00F463F1">
        <w:rPr>
          <w:rFonts w:ascii="Times New Roman" w:hAnsi="Times New Roman" w:cs="Times New Roman"/>
          <w:b/>
          <w:sz w:val="28"/>
          <w:szCs w:val="28"/>
        </w:rPr>
        <w:t xml:space="preserve"> аппаратуры</w:t>
      </w:r>
    </w:p>
    <w:p w:rsidR="00C3220A" w:rsidRPr="00F463F1" w:rsidRDefault="00C3220A" w:rsidP="00F463F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3F1" w:rsidRPr="00F463F1" w:rsidRDefault="00F463F1" w:rsidP="00F4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F1">
        <w:rPr>
          <w:rFonts w:ascii="Times New Roman" w:hAnsi="Times New Roman" w:cs="Times New Roman"/>
          <w:b/>
          <w:sz w:val="28"/>
          <w:szCs w:val="28"/>
        </w:rPr>
        <w:t>1.2. Цели и задачи учебной практики:</w:t>
      </w:r>
    </w:p>
    <w:p w:rsidR="00F463F1" w:rsidRPr="00F463F1" w:rsidRDefault="00F463F1" w:rsidP="00F463F1">
      <w:p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463F1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первоначальных практических профессиональных умений в рамках модулей ППКРС СПО  по основному виду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</w:p>
    <w:p w:rsidR="00F463F1" w:rsidRPr="00F463F1" w:rsidRDefault="00F463F1" w:rsidP="00F4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F1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учебной практики</w:t>
      </w:r>
    </w:p>
    <w:p w:rsidR="00F463F1" w:rsidRPr="00F463F1" w:rsidRDefault="00F463F1" w:rsidP="00F4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F1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по виду профессиональной деятельности обучающихся должен </w:t>
      </w:r>
      <w:r w:rsidRPr="00F463F1">
        <w:rPr>
          <w:rFonts w:ascii="Times New Roman" w:hAnsi="Times New Roman" w:cs="Times New Roman"/>
          <w:b/>
          <w:sz w:val="28"/>
          <w:szCs w:val="28"/>
        </w:rPr>
        <w:t>уметь: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6946"/>
      </w:tblGrid>
      <w:tr w:rsidR="00DC69C8" w:rsidRPr="00F463F1" w:rsidTr="00DC69C8">
        <w:tc>
          <w:tcPr>
            <w:tcW w:w="2410" w:type="dxa"/>
          </w:tcPr>
          <w:p w:rsidR="00F463F1" w:rsidRPr="00F463F1" w:rsidRDefault="00F463F1" w:rsidP="00F46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3F1">
              <w:rPr>
                <w:rFonts w:ascii="Times New Roman" w:hAnsi="Times New Roman" w:cs="Times New Roman"/>
                <w:b/>
                <w:sz w:val="28"/>
                <w:szCs w:val="28"/>
              </w:rPr>
              <w:t>ВПД</w:t>
            </w:r>
          </w:p>
        </w:tc>
        <w:tc>
          <w:tcPr>
            <w:tcW w:w="6946" w:type="dxa"/>
          </w:tcPr>
          <w:p w:rsidR="00F463F1" w:rsidRPr="00F463F1" w:rsidRDefault="00F463F1" w:rsidP="00F46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3F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DC69C8" w:rsidRPr="00F463F1" w:rsidTr="00DC69C8">
        <w:tc>
          <w:tcPr>
            <w:tcW w:w="2410" w:type="dxa"/>
          </w:tcPr>
          <w:p w:rsidR="00F463F1" w:rsidRPr="00F463F1" w:rsidRDefault="00F463F1" w:rsidP="00F46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63F1" w:rsidRPr="00F463F1" w:rsidRDefault="00F463F1" w:rsidP="00F46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F463F1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нсталляция, регулировка, настройка и  </w:t>
            </w:r>
            <w:r w:rsidRPr="00F463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техническое обслуживание </w:t>
            </w:r>
            <w:r w:rsidRPr="00F463F1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радио</w:t>
            </w:r>
            <w:r w:rsidRPr="00F463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телевизионной </w:t>
            </w:r>
            <w:r w:rsidRPr="00F463F1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аппаратуры</w:t>
            </w:r>
          </w:p>
        </w:tc>
        <w:tc>
          <w:tcPr>
            <w:tcW w:w="6946" w:type="dxa"/>
          </w:tcPr>
          <w:p w:rsidR="00F463F1" w:rsidRPr="00F463F1" w:rsidRDefault="00DE7C2E" w:rsidP="00DE7C2E">
            <w:pPr>
              <w:tabs>
                <w:tab w:val="left" w:pos="0"/>
                <w:tab w:val="left" w:pos="3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-использование </w:t>
            </w:r>
            <w:r w:rsidR="00F463F1" w:rsidRPr="00F463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нормативно-технической документации в соответствии с видом обслуживаемой </w:t>
            </w:r>
            <w:r w:rsidR="00F463F1" w:rsidRPr="00F463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радио</w:t>
            </w:r>
            <w:r w:rsidR="00F463F1" w:rsidRPr="00F463F1">
              <w:rPr>
                <w:rFonts w:ascii="Times New Roman" w:hAnsi="Times New Roman" w:cs="Times New Roman"/>
                <w:sz w:val="28"/>
                <w:szCs w:val="28"/>
              </w:rPr>
              <w:t xml:space="preserve">телевизионной </w:t>
            </w:r>
            <w:r w:rsidR="00F463F1" w:rsidRPr="00F463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аппаратуры</w:t>
            </w:r>
          </w:p>
          <w:p w:rsidR="00F463F1" w:rsidRPr="00F463F1" w:rsidRDefault="00F463F1" w:rsidP="00DE7C2E">
            <w:pPr>
              <w:tabs>
                <w:tab w:val="left" w:pos="0"/>
                <w:tab w:val="left" w:pos="3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3F1">
              <w:rPr>
                <w:rFonts w:ascii="Times New Roman" w:hAnsi="Times New Roman" w:cs="Times New Roman"/>
                <w:iCs/>
                <w:sz w:val="28"/>
                <w:szCs w:val="28"/>
              </w:rPr>
              <w:t>-подключение источников питания</w:t>
            </w:r>
            <w:r w:rsidRPr="00F463F1">
              <w:rPr>
                <w:rFonts w:ascii="Times New Roman" w:hAnsi="Times New Roman" w:cs="Times New Roman"/>
                <w:sz w:val="28"/>
                <w:szCs w:val="28"/>
              </w:rPr>
              <w:t xml:space="preserve"> радиотелевизионной аппаратуры согласно инструкции</w:t>
            </w:r>
          </w:p>
          <w:p w:rsidR="00F463F1" w:rsidRPr="00F463F1" w:rsidRDefault="00DE7C2E" w:rsidP="00DE7C2E">
            <w:pPr>
              <w:tabs>
                <w:tab w:val="left" w:pos="0"/>
                <w:tab w:val="left" w:pos="3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63F1" w:rsidRPr="00F463F1">
              <w:rPr>
                <w:rFonts w:ascii="Times New Roman" w:hAnsi="Times New Roman" w:cs="Times New Roman"/>
                <w:sz w:val="28"/>
                <w:szCs w:val="28"/>
              </w:rPr>
              <w:t>проверка и настройка аудиотехники в соответствии требованиями инструкций по настройке аудиотехники</w:t>
            </w:r>
          </w:p>
          <w:p w:rsidR="00F463F1" w:rsidRPr="00F463F1" w:rsidRDefault="00DE7C2E" w:rsidP="00DE7C2E">
            <w:pPr>
              <w:tabs>
                <w:tab w:val="left" w:pos="0"/>
                <w:tab w:val="left" w:pos="3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63F1" w:rsidRPr="00F463F1">
              <w:rPr>
                <w:rFonts w:ascii="Times New Roman" w:hAnsi="Times New Roman" w:cs="Times New Roman"/>
                <w:sz w:val="28"/>
                <w:szCs w:val="28"/>
              </w:rPr>
              <w:t>ремонт аудиотехники в соответствии с выходными техническими данными</w:t>
            </w:r>
          </w:p>
          <w:p w:rsidR="00F463F1" w:rsidRPr="00F463F1" w:rsidRDefault="00DE7C2E" w:rsidP="00DE7C2E">
            <w:pPr>
              <w:tabs>
                <w:tab w:val="left" w:pos="0"/>
                <w:tab w:val="left" w:pos="3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63F1" w:rsidRPr="00F463F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 настройка </w:t>
            </w:r>
            <w:r w:rsidR="00F463F1" w:rsidRPr="00F463F1">
              <w:rPr>
                <w:rFonts w:ascii="Times New Roman" w:hAnsi="Times New Roman" w:cs="Times New Roman"/>
                <w:iCs/>
                <w:sz w:val="28"/>
                <w:szCs w:val="28"/>
              </w:rPr>
              <w:t>телевидения в соответствии с ГОСТ 8.016-81 Эталоны единицы силы света</w:t>
            </w:r>
          </w:p>
          <w:p w:rsidR="00F463F1" w:rsidRPr="00F463F1" w:rsidRDefault="00DE7C2E" w:rsidP="00DE7C2E">
            <w:pPr>
              <w:tabs>
                <w:tab w:val="left" w:pos="0"/>
                <w:tab w:val="left" w:pos="3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F463F1" w:rsidRPr="00F463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подключение и настройка кабельного телевидения согласно требованиям ГОСТ 8-016-80 Положение о поверхностных схемах </w:t>
            </w:r>
          </w:p>
          <w:p w:rsidR="00F463F1" w:rsidRPr="00F463F1" w:rsidRDefault="00DE7C2E" w:rsidP="00DE7C2E">
            <w:pPr>
              <w:tabs>
                <w:tab w:val="left" w:pos="0"/>
                <w:tab w:val="left" w:pos="3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F463F1" w:rsidRPr="00F463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проведение тестовых </w:t>
            </w:r>
            <w:r w:rsidR="00F463F1" w:rsidRPr="00F463F1">
              <w:rPr>
                <w:rFonts w:ascii="Times New Roman" w:hAnsi="Times New Roman" w:cs="Times New Roman"/>
                <w:sz w:val="28"/>
                <w:szCs w:val="28"/>
              </w:rPr>
              <w:t>проверок узлов и блоков радиотелевизионной аппаратуры с использованием информационных технологий</w:t>
            </w:r>
          </w:p>
          <w:p w:rsidR="00F463F1" w:rsidRPr="00F463F1" w:rsidRDefault="00DE7C2E" w:rsidP="00DE7C2E">
            <w:pPr>
              <w:tabs>
                <w:tab w:val="left" w:pos="0"/>
                <w:tab w:val="left" w:pos="3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F463F1" w:rsidRPr="00F463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поиск механических и электрических неисправностей </w:t>
            </w:r>
            <w:r w:rsidR="00F463F1" w:rsidRPr="00F463F1">
              <w:rPr>
                <w:rFonts w:ascii="Times New Roman" w:hAnsi="Times New Roman" w:cs="Times New Roman"/>
                <w:sz w:val="28"/>
                <w:szCs w:val="28"/>
              </w:rPr>
              <w:t xml:space="preserve"> узлов и блоков радиотелевизионной аппаратуры </w:t>
            </w:r>
            <w:r w:rsidR="00F463F1" w:rsidRPr="00F46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показаниям контрольно-измерительной аппаратуры</w:t>
            </w:r>
            <w:r w:rsidR="00F463F1" w:rsidRPr="00F463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F463F1" w:rsidRPr="00F463F1" w:rsidRDefault="00F463F1" w:rsidP="00F4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3F1" w:rsidRPr="00F463F1" w:rsidRDefault="00F463F1" w:rsidP="00F4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F1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рабочей программы учебной практики:</w:t>
      </w:r>
      <w:r w:rsidRPr="00F46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3F1" w:rsidRPr="00F463F1" w:rsidRDefault="00F463F1" w:rsidP="00F4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F1">
        <w:rPr>
          <w:rFonts w:ascii="Times New Roman" w:hAnsi="Times New Roman" w:cs="Times New Roman"/>
          <w:sz w:val="28"/>
          <w:szCs w:val="28"/>
        </w:rPr>
        <w:t>УП.03-252 час.</w:t>
      </w:r>
    </w:p>
    <w:p w:rsidR="00F463F1" w:rsidRPr="00F463F1" w:rsidRDefault="00F463F1" w:rsidP="00F4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463F1" w:rsidRPr="00F463F1" w:rsidSect="001618AD">
          <w:pgSz w:w="11906" w:h="16838"/>
          <w:pgMar w:top="1258" w:right="850" w:bottom="899" w:left="1701" w:header="708" w:footer="708" w:gutter="0"/>
          <w:cols w:space="708"/>
          <w:docGrid w:linePitch="360"/>
        </w:sectPr>
      </w:pPr>
    </w:p>
    <w:p w:rsidR="00F463F1" w:rsidRPr="00F463F1" w:rsidRDefault="00F463F1" w:rsidP="00F463F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F463F1">
        <w:rPr>
          <w:b/>
          <w:sz w:val="28"/>
          <w:szCs w:val="28"/>
        </w:rPr>
        <w:lastRenderedPageBreak/>
        <w:t>3. ТЕМАТИЧЕСКИЙ ПЛАН И СОДЕРЖАНИЕ УЧЕБНОЙ ПРАКТИКИ</w:t>
      </w:r>
    </w:p>
    <w:p w:rsidR="00F463F1" w:rsidRPr="00F463F1" w:rsidRDefault="00F463F1" w:rsidP="00F463F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F463F1">
        <w:rPr>
          <w:b/>
          <w:sz w:val="28"/>
          <w:szCs w:val="28"/>
        </w:rPr>
        <w:t>3.1.Тематический план учебной практики</w:t>
      </w:r>
    </w:p>
    <w:tbl>
      <w:tblPr>
        <w:tblW w:w="511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999"/>
        <w:gridCol w:w="2188"/>
        <w:gridCol w:w="1437"/>
        <w:gridCol w:w="3567"/>
        <w:gridCol w:w="5888"/>
        <w:gridCol w:w="1050"/>
      </w:tblGrid>
      <w:tr w:rsidR="00F463F1" w:rsidRPr="00F463F1" w:rsidTr="001618AD">
        <w:trPr>
          <w:trHeight w:val="1312"/>
        </w:trPr>
        <w:tc>
          <w:tcPr>
            <w:tcW w:w="330" w:type="pct"/>
            <w:vAlign w:val="center"/>
          </w:tcPr>
          <w:p w:rsidR="00F463F1" w:rsidRPr="00F463F1" w:rsidRDefault="00F463F1" w:rsidP="00F463F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463F1">
              <w:rPr>
                <w:b/>
              </w:rPr>
              <w:t>Код ПК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F463F1" w:rsidRPr="00F463F1" w:rsidRDefault="00F463F1" w:rsidP="00F463F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463F1">
              <w:rPr>
                <w:b/>
              </w:rPr>
              <w:t>Код и наименование профессионального модуля</w:t>
            </w:r>
          </w:p>
        </w:tc>
        <w:tc>
          <w:tcPr>
            <w:tcW w:w="475" w:type="pct"/>
            <w:vAlign w:val="center"/>
          </w:tcPr>
          <w:p w:rsidR="00F463F1" w:rsidRPr="00F463F1" w:rsidRDefault="00F463F1" w:rsidP="00F463F1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F463F1">
              <w:rPr>
                <w:b/>
                <w:iCs/>
              </w:rPr>
              <w:t>Количество часов по ПМ</w:t>
            </w:r>
          </w:p>
        </w:tc>
        <w:tc>
          <w:tcPr>
            <w:tcW w:w="1179" w:type="pct"/>
            <w:vAlign w:val="center"/>
          </w:tcPr>
          <w:p w:rsidR="00F463F1" w:rsidRPr="00F463F1" w:rsidRDefault="00F463F1" w:rsidP="00F463F1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F463F1">
              <w:rPr>
                <w:b/>
                <w:iCs/>
              </w:rPr>
              <w:t>Виды работ</w:t>
            </w:r>
          </w:p>
        </w:tc>
        <w:tc>
          <w:tcPr>
            <w:tcW w:w="1946" w:type="pct"/>
            <w:vAlign w:val="center"/>
          </w:tcPr>
          <w:p w:rsidR="00F463F1" w:rsidRPr="00F463F1" w:rsidRDefault="00F463F1" w:rsidP="00F463F1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F463F1">
              <w:rPr>
                <w:b/>
              </w:rPr>
              <w:t>Наименования тем учебной практики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463F1" w:rsidRPr="00F463F1" w:rsidRDefault="00F463F1" w:rsidP="00F463F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F463F1">
              <w:rPr>
                <w:b/>
                <w:iCs/>
                <w:sz w:val="28"/>
                <w:szCs w:val="28"/>
              </w:rPr>
              <w:t>Количество часов по темам</w:t>
            </w:r>
          </w:p>
        </w:tc>
      </w:tr>
      <w:tr w:rsidR="00F463F1" w:rsidRPr="00F463F1" w:rsidTr="001618AD">
        <w:trPr>
          <w:trHeight w:val="202"/>
        </w:trPr>
        <w:tc>
          <w:tcPr>
            <w:tcW w:w="330" w:type="pct"/>
          </w:tcPr>
          <w:p w:rsidR="00F463F1" w:rsidRPr="00F463F1" w:rsidRDefault="00F463F1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3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F463F1" w:rsidRPr="00F463F1" w:rsidRDefault="00F463F1" w:rsidP="00F46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3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5" w:type="pct"/>
          </w:tcPr>
          <w:p w:rsidR="00F463F1" w:rsidRPr="00F463F1" w:rsidRDefault="00F463F1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463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79" w:type="pct"/>
          </w:tcPr>
          <w:p w:rsidR="00F463F1" w:rsidRPr="00F463F1" w:rsidRDefault="00F463F1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463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46" w:type="pct"/>
          </w:tcPr>
          <w:p w:rsidR="00F463F1" w:rsidRPr="00F463F1" w:rsidRDefault="00F463F1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463F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7" w:type="pct"/>
            <w:shd w:val="clear" w:color="auto" w:fill="auto"/>
          </w:tcPr>
          <w:p w:rsidR="00F463F1" w:rsidRPr="00F463F1" w:rsidRDefault="00F463F1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463F1">
              <w:rPr>
                <w:b/>
                <w:sz w:val="28"/>
                <w:szCs w:val="28"/>
              </w:rPr>
              <w:t>6</w:t>
            </w:r>
          </w:p>
        </w:tc>
      </w:tr>
      <w:tr w:rsidR="00F463F1" w:rsidRPr="00F463F1" w:rsidTr="001618AD">
        <w:trPr>
          <w:trHeight w:val="91"/>
        </w:trPr>
        <w:tc>
          <w:tcPr>
            <w:tcW w:w="330" w:type="pct"/>
            <w:vMerge w:val="restart"/>
          </w:tcPr>
          <w:p w:rsidR="00F463F1" w:rsidRPr="00F463F1" w:rsidRDefault="00F463F1" w:rsidP="00F46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3F1">
              <w:rPr>
                <w:rFonts w:ascii="Times New Roman" w:hAnsi="Times New Roman" w:cs="Times New Roman"/>
                <w:sz w:val="28"/>
                <w:szCs w:val="28"/>
              </w:rPr>
              <w:t xml:space="preserve">ПК 3.1 </w:t>
            </w:r>
          </w:p>
          <w:p w:rsidR="00F463F1" w:rsidRPr="00F463F1" w:rsidRDefault="00F463F1" w:rsidP="00F46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3F1">
              <w:rPr>
                <w:rFonts w:ascii="Times New Roman" w:hAnsi="Times New Roman" w:cs="Times New Roman"/>
                <w:sz w:val="28"/>
                <w:szCs w:val="28"/>
              </w:rPr>
              <w:t>ПК 3.2 ПК 3.3</w:t>
            </w:r>
          </w:p>
        </w:tc>
        <w:tc>
          <w:tcPr>
            <w:tcW w:w="723" w:type="pct"/>
            <w:vMerge w:val="restart"/>
            <w:shd w:val="clear" w:color="auto" w:fill="auto"/>
          </w:tcPr>
          <w:p w:rsidR="00F463F1" w:rsidRPr="00F463F1" w:rsidRDefault="00F463F1" w:rsidP="00F46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3F1">
              <w:rPr>
                <w:rFonts w:ascii="Times New Roman" w:hAnsi="Times New Roman" w:cs="Times New Roman"/>
                <w:b/>
                <w:sz w:val="28"/>
                <w:szCs w:val="28"/>
              </w:rPr>
              <w:t>ПМ.03</w:t>
            </w:r>
          </w:p>
          <w:p w:rsidR="00F463F1" w:rsidRPr="00F463F1" w:rsidRDefault="00F463F1" w:rsidP="00F46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F463F1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нсталляция, регулировка, настройка и  </w:t>
            </w:r>
            <w:r w:rsidRPr="00F463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техническое обслуживание </w:t>
            </w:r>
            <w:r w:rsidRPr="00F463F1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радио</w:t>
            </w:r>
            <w:r w:rsidRPr="00F463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телевизионной </w:t>
            </w:r>
            <w:r w:rsidRPr="00F463F1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аппаратуры</w:t>
            </w:r>
          </w:p>
        </w:tc>
        <w:tc>
          <w:tcPr>
            <w:tcW w:w="475" w:type="pct"/>
            <w:vMerge w:val="restart"/>
          </w:tcPr>
          <w:p w:rsidR="00F463F1" w:rsidRPr="00F463F1" w:rsidRDefault="00F463F1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463F1">
              <w:rPr>
                <w:b/>
                <w:sz w:val="28"/>
                <w:szCs w:val="28"/>
              </w:rPr>
              <w:t>252</w:t>
            </w:r>
          </w:p>
        </w:tc>
        <w:tc>
          <w:tcPr>
            <w:tcW w:w="1179" w:type="pct"/>
            <w:vMerge w:val="restart"/>
          </w:tcPr>
          <w:p w:rsidR="00F463F1" w:rsidRPr="00F463F1" w:rsidRDefault="00F463F1" w:rsidP="00DE7C2E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463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F463F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подключение и настройка спутникового телевидения</w:t>
            </w:r>
          </w:p>
          <w:p w:rsidR="00F463F1" w:rsidRPr="00F463F1" w:rsidRDefault="00DE7C2E" w:rsidP="00DE7C2E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463F1" w:rsidRPr="00F46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и настройка ресивера</w:t>
            </w:r>
          </w:p>
          <w:p w:rsidR="00F463F1" w:rsidRPr="00F463F1" w:rsidRDefault="00F463F1" w:rsidP="00DE7C2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6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F463F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подключение и настройка кабельного телевидения</w:t>
            </w:r>
          </w:p>
          <w:p w:rsidR="00F463F1" w:rsidRPr="00F463F1" w:rsidRDefault="00DE7C2E" w:rsidP="00DE7C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463F1" w:rsidRPr="00F463F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проведение тестовых </w:t>
            </w:r>
            <w:r w:rsidR="00F463F1" w:rsidRPr="00F46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проверок узлов и блоков радиотелевизионной аппаратуры с использованием информационных технологий</w:t>
            </w:r>
          </w:p>
          <w:p w:rsidR="00F463F1" w:rsidRPr="00F463F1" w:rsidRDefault="00DE7C2E" w:rsidP="00DE7C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463F1" w:rsidRPr="00F46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 </w:t>
            </w:r>
            <w:r w:rsidR="00F463F1" w:rsidRPr="00F463F1">
              <w:rPr>
                <w:rFonts w:ascii="Times New Roman" w:hAnsi="Times New Roman" w:cs="Times New Roman"/>
                <w:sz w:val="28"/>
                <w:szCs w:val="28"/>
              </w:rPr>
              <w:t>ремонта цифрового телевизора</w:t>
            </w:r>
          </w:p>
        </w:tc>
        <w:tc>
          <w:tcPr>
            <w:tcW w:w="1946" w:type="pct"/>
          </w:tcPr>
          <w:p w:rsidR="00F463F1" w:rsidRPr="00F463F1" w:rsidRDefault="00F463F1" w:rsidP="00F463F1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463F1">
              <w:rPr>
                <w:sz w:val="28"/>
                <w:szCs w:val="28"/>
              </w:rPr>
              <w:t xml:space="preserve">Тема 1.1 Выполнение подготовительных работ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463F1" w:rsidRPr="00F463F1" w:rsidRDefault="00F463F1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463F1">
              <w:rPr>
                <w:sz w:val="28"/>
                <w:szCs w:val="28"/>
              </w:rPr>
              <w:t>12</w:t>
            </w:r>
          </w:p>
        </w:tc>
      </w:tr>
      <w:tr w:rsidR="00F463F1" w:rsidRPr="00F463F1" w:rsidTr="001618AD">
        <w:trPr>
          <w:trHeight w:val="360"/>
        </w:trPr>
        <w:tc>
          <w:tcPr>
            <w:tcW w:w="330" w:type="pct"/>
            <w:vMerge/>
          </w:tcPr>
          <w:p w:rsidR="00F463F1" w:rsidRPr="00F463F1" w:rsidRDefault="00F463F1" w:rsidP="00F463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:rsidR="00F463F1" w:rsidRPr="00F463F1" w:rsidRDefault="00F463F1" w:rsidP="00F463F1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vMerge/>
            <w:vAlign w:val="center"/>
          </w:tcPr>
          <w:p w:rsidR="00F463F1" w:rsidRPr="00F463F1" w:rsidRDefault="00F463F1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pct"/>
            <w:vMerge/>
          </w:tcPr>
          <w:p w:rsidR="00F463F1" w:rsidRPr="00F463F1" w:rsidRDefault="00F463F1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46" w:type="pct"/>
          </w:tcPr>
          <w:p w:rsidR="00F463F1" w:rsidRPr="00F463F1" w:rsidRDefault="00F463F1" w:rsidP="00F463F1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463F1">
              <w:rPr>
                <w:sz w:val="28"/>
                <w:szCs w:val="28"/>
              </w:rPr>
              <w:t>Тема 1.2 Работа по подключению и настройки спутникового телевидения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463F1" w:rsidRPr="00F463F1" w:rsidRDefault="00F463F1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463F1">
              <w:rPr>
                <w:sz w:val="28"/>
                <w:szCs w:val="28"/>
              </w:rPr>
              <w:t>30</w:t>
            </w:r>
          </w:p>
        </w:tc>
      </w:tr>
      <w:tr w:rsidR="00F463F1" w:rsidRPr="00F463F1" w:rsidTr="00DE7C2E">
        <w:trPr>
          <w:trHeight w:val="404"/>
        </w:trPr>
        <w:tc>
          <w:tcPr>
            <w:tcW w:w="330" w:type="pct"/>
            <w:vMerge/>
          </w:tcPr>
          <w:p w:rsidR="00F463F1" w:rsidRPr="00F463F1" w:rsidRDefault="00F463F1" w:rsidP="00F463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:rsidR="00F463F1" w:rsidRPr="00F463F1" w:rsidRDefault="00F463F1" w:rsidP="00F463F1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vMerge/>
            <w:vAlign w:val="center"/>
          </w:tcPr>
          <w:p w:rsidR="00F463F1" w:rsidRPr="00F463F1" w:rsidRDefault="00F463F1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pct"/>
            <w:vMerge/>
          </w:tcPr>
          <w:p w:rsidR="00F463F1" w:rsidRPr="00F463F1" w:rsidRDefault="00F463F1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46" w:type="pct"/>
          </w:tcPr>
          <w:p w:rsidR="00F463F1" w:rsidRPr="00F463F1" w:rsidRDefault="00F463F1" w:rsidP="00F463F1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463F1">
              <w:rPr>
                <w:sz w:val="28"/>
                <w:szCs w:val="28"/>
              </w:rPr>
              <w:t>Тема 1.3 Проверка и настройка ресивера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463F1" w:rsidRPr="00F463F1" w:rsidRDefault="00F463F1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463F1">
              <w:rPr>
                <w:sz w:val="28"/>
                <w:szCs w:val="28"/>
              </w:rPr>
              <w:t>30</w:t>
            </w:r>
          </w:p>
        </w:tc>
      </w:tr>
      <w:tr w:rsidR="00F463F1" w:rsidRPr="00F463F1" w:rsidTr="001618AD">
        <w:trPr>
          <w:trHeight w:val="616"/>
        </w:trPr>
        <w:tc>
          <w:tcPr>
            <w:tcW w:w="330" w:type="pct"/>
            <w:vMerge/>
          </w:tcPr>
          <w:p w:rsidR="00F463F1" w:rsidRPr="00F463F1" w:rsidRDefault="00F463F1" w:rsidP="00F463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:rsidR="00F463F1" w:rsidRPr="00F463F1" w:rsidRDefault="00F463F1" w:rsidP="00F463F1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vMerge/>
            <w:vAlign w:val="center"/>
          </w:tcPr>
          <w:p w:rsidR="00F463F1" w:rsidRPr="00F463F1" w:rsidRDefault="00F463F1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pct"/>
            <w:vMerge/>
          </w:tcPr>
          <w:p w:rsidR="00F463F1" w:rsidRPr="00F463F1" w:rsidRDefault="00F463F1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46" w:type="pct"/>
          </w:tcPr>
          <w:p w:rsidR="00F463F1" w:rsidRPr="00F463F1" w:rsidRDefault="00F463F1" w:rsidP="00F463F1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463F1">
              <w:rPr>
                <w:sz w:val="28"/>
                <w:szCs w:val="28"/>
              </w:rPr>
              <w:t>Тема 1.4 Подключение и настройка кабельного телевидения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463F1" w:rsidRPr="00F463F1" w:rsidRDefault="00F463F1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463F1">
              <w:rPr>
                <w:sz w:val="28"/>
                <w:szCs w:val="28"/>
              </w:rPr>
              <w:t>60</w:t>
            </w:r>
          </w:p>
        </w:tc>
      </w:tr>
      <w:tr w:rsidR="00F463F1" w:rsidRPr="00F463F1" w:rsidTr="001618AD">
        <w:trPr>
          <w:trHeight w:val="616"/>
        </w:trPr>
        <w:tc>
          <w:tcPr>
            <w:tcW w:w="330" w:type="pct"/>
            <w:vMerge/>
          </w:tcPr>
          <w:p w:rsidR="00F463F1" w:rsidRPr="00F463F1" w:rsidRDefault="00F463F1" w:rsidP="00F463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:rsidR="00F463F1" w:rsidRPr="00F463F1" w:rsidRDefault="00F463F1" w:rsidP="00F463F1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vMerge/>
            <w:vAlign w:val="center"/>
          </w:tcPr>
          <w:p w:rsidR="00F463F1" w:rsidRPr="00F463F1" w:rsidRDefault="00F463F1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pct"/>
            <w:vMerge/>
          </w:tcPr>
          <w:p w:rsidR="00F463F1" w:rsidRPr="00F463F1" w:rsidRDefault="00F463F1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46" w:type="pct"/>
          </w:tcPr>
          <w:p w:rsidR="00F463F1" w:rsidRPr="00F463F1" w:rsidRDefault="00F463F1" w:rsidP="00F463F1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463F1">
              <w:rPr>
                <w:sz w:val="28"/>
                <w:szCs w:val="28"/>
              </w:rPr>
              <w:t xml:space="preserve">Тема 1.5 </w:t>
            </w:r>
            <w:r w:rsidRPr="00F463F1">
              <w:rPr>
                <w:spacing w:val="-1"/>
                <w:sz w:val="28"/>
                <w:szCs w:val="28"/>
              </w:rPr>
              <w:t>Проведение тестовых проверок узлов и блоков радиотелевизионной аппаратуры с использованием информационных технологий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463F1" w:rsidRPr="00F463F1" w:rsidRDefault="00F463F1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463F1">
              <w:rPr>
                <w:sz w:val="28"/>
                <w:szCs w:val="28"/>
              </w:rPr>
              <w:t>60</w:t>
            </w:r>
          </w:p>
        </w:tc>
      </w:tr>
      <w:tr w:rsidR="00F463F1" w:rsidRPr="00F463F1" w:rsidTr="001618AD">
        <w:trPr>
          <w:trHeight w:val="760"/>
        </w:trPr>
        <w:tc>
          <w:tcPr>
            <w:tcW w:w="330" w:type="pct"/>
            <w:vMerge/>
          </w:tcPr>
          <w:p w:rsidR="00F463F1" w:rsidRPr="00F463F1" w:rsidRDefault="00F463F1" w:rsidP="00F463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:rsidR="00F463F1" w:rsidRPr="00F463F1" w:rsidRDefault="00F463F1" w:rsidP="00F463F1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vMerge/>
            <w:vAlign w:val="center"/>
          </w:tcPr>
          <w:p w:rsidR="00F463F1" w:rsidRPr="00F463F1" w:rsidRDefault="00F463F1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pct"/>
            <w:vMerge/>
          </w:tcPr>
          <w:p w:rsidR="00F463F1" w:rsidRPr="00F463F1" w:rsidRDefault="00F463F1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:rsidR="00F463F1" w:rsidRPr="00F463F1" w:rsidRDefault="00F463F1" w:rsidP="00F463F1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463F1">
              <w:rPr>
                <w:sz w:val="28"/>
                <w:szCs w:val="28"/>
              </w:rPr>
              <w:t>Тема 1.6. Проведение  ремонта цифрового телевизора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</w:tcPr>
          <w:p w:rsidR="00F463F1" w:rsidRPr="00F463F1" w:rsidRDefault="00F463F1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463F1">
              <w:rPr>
                <w:sz w:val="28"/>
                <w:szCs w:val="28"/>
              </w:rPr>
              <w:t>54</w:t>
            </w:r>
          </w:p>
        </w:tc>
      </w:tr>
      <w:tr w:rsidR="00F463F1" w:rsidRPr="00F463F1" w:rsidTr="001618AD">
        <w:trPr>
          <w:trHeight w:val="870"/>
        </w:trPr>
        <w:tc>
          <w:tcPr>
            <w:tcW w:w="330" w:type="pct"/>
            <w:vMerge/>
          </w:tcPr>
          <w:p w:rsidR="00F463F1" w:rsidRPr="00F463F1" w:rsidRDefault="00F463F1" w:rsidP="00F463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:rsidR="00F463F1" w:rsidRPr="00F463F1" w:rsidRDefault="00F463F1" w:rsidP="00F463F1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vMerge/>
            <w:vAlign w:val="center"/>
          </w:tcPr>
          <w:p w:rsidR="00F463F1" w:rsidRPr="00F463F1" w:rsidRDefault="00F463F1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pct"/>
            <w:vMerge/>
          </w:tcPr>
          <w:p w:rsidR="00F463F1" w:rsidRPr="00F463F1" w:rsidRDefault="00F463F1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46" w:type="pct"/>
            <w:tcBorders>
              <w:top w:val="single" w:sz="4" w:space="0" w:color="auto"/>
            </w:tcBorders>
          </w:tcPr>
          <w:p w:rsidR="00F463F1" w:rsidRPr="00F463F1" w:rsidRDefault="00F463F1" w:rsidP="00F463F1">
            <w:pPr>
              <w:pStyle w:val="2"/>
              <w:widowControl w:val="0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F463F1">
              <w:rPr>
                <w:b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3F1" w:rsidRPr="00F463F1" w:rsidRDefault="00F463F1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463F1">
              <w:rPr>
                <w:sz w:val="28"/>
                <w:szCs w:val="28"/>
              </w:rPr>
              <w:t>6</w:t>
            </w:r>
          </w:p>
        </w:tc>
      </w:tr>
      <w:tr w:rsidR="00F463F1" w:rsidRPr="00F463F1" w:rsidTr="001618AD">
        <w:trPr>
          <w:trHeight w:val="701"/>
        </w:trPr>
        <w:tc>
          <w:tcPr>
            <w:tcW w:w="330" w:type="pct"/>
          </w:tcPr>
          <w:p w:rsidR="00F463F1" w:rsidRPr="00F463F1" w:rsidRDefault="00F463F1" w:rsidP="00F463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3" w:type="pct"/>
            <w:shd w:val="clear" w:color="auto" w:fill="auto"/>
          </w:tcPr>
          <w:p w:rsidR="00F463F1" w:rsidRPr="00F463F1" w:rsidRDefault="00F463F1" w:rsidP="00F463F1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3F1">
              <w:rPr>
                <w:rFonts w:ascii="Times New Roman" w:hAnsi="Times New Roman" w:cs="Times New Roman"/>
                <w:b/>
              </w:rPr>
              <w:t xml:space="preserve"> ВСЕГО часов</w:t>
            </w:r>
          </w:p>
        </w:tc>
        <w:tc>
          <w:tcPr>
            <w:tcW w:w="475" w:type="pct"/>
            <w:vAlign w:val="center"/>
          </w:tcPr>
          <w:p w:rsidR="00F463F1" w:rsidRPr="00F463F1" w:rsidRDefault="00F463F1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463F1">
              <w:rPr>
                <w:b/>
              </w:rPr>
              <w:t>252</w:t>
            </w:r>
          </w:p>
        </w:tc>
        <w:tc>
          <w:tcPr>
            <w:tcW w:w="1179" w:type="pct"/>
            <w:tcBorders>
              <w:top w:val="single" w:sz="4" w:space="0" w:color="auto"/>
            </w:tcBorders>
          </w:tcPr>
          <w:p w:rsidR="00F463F1" w:rsidRPr="00F463F1" w:rsidRDefault="00F463F1" w:rsidP="00F463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46" w:type="pct"/>
          </w:tcPr>
          <w:p w:rsidR="00F463F1" w:rsidRPr="00F463F1" w:rsidRDefault="00F463F1" w:rsidP="00F463F1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F463F1" w:rsidRPr="00F463F1" w:rsidRDefault="00F463F1" w:rsidP="00F463F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463F1">
              <w:rPr>
                <w:sz w:val="28"/>
                <w:szCs w:val="28"/>
              </w:rPr>
              <w:t>252</w:t>
            </w:r>
          </w:p>
        </w:tc>
      </w:tr>
    </w:tbl>
    <w:p w:rsidR="00F463F1" w:rsidRDefault="00F463F1" w:rsidP="00F46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463F1" w:rsidSect="00F463F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E7C2E" w:rsidRPr="00F463F1" w:rsidRDefault="00DE7C2E" w:rsidP="00DE7C2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463F1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DE7C2E" w:rsidRPr="00F463F1" w:rsidRDefault="00DE7C2E" w:rsidP="00DE7C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3F1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F463F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F463F1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F463F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производственной </w:t>
      </w:r>
      <w:r w:rsidRPr="00F463F1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практик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и</w:t>
      </w:r>
    </w:p>
    <w:p w:rsidR="00DE7C2E" w:rsidRPr="00F463F1" w:rsidRDefault="00DE7C2E" w:rsidP="00DE7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3F1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DE7C2E" w:rsidRPr="00F463F1" w:rsidRDefault="00DE7C2E" w:rsidP="00DE7C2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463F1">
        <w:rPr>
          <w:rFonts w:ascii="Times New Roman" w:hAnsi="Times New Roman" w:cs="Times New Roman"/>
          <w:sz w:val="28"/>
          <w:szCs w:val="28"/>
        </w:rPr>
        <w:tab/>
        <w:t xml:space="preserve">Рабочая программа </w:t>
      </w:r>
      <w:r w:rsidR="009D6B0A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F463F1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9D6B0A">
        <w:rPr>
          <w:rFonts w:ascii="Times New Roman" w:hAnsi="Times New Roman" w:cs="Times New Roman"/>
          <w:sz w:val="28"/>
          <w:szCs w:val="28"/>
        </w:rPr>
        <w:t xml:space="preserve">для </w:t>
      </w:r>
      <w:r w:rsidR="009D6B0A" w:rsidRPr="00B003E6">
        <w:rPr>
          <w:rFonts w:ascii="Times New Roman" w:hAnsi="Times New Roman" w:cs="Times New Roman"/>
          <w:b/>
          <w:sz w:val="28"/>
          <w:szCs w:val="28"/>
        </w:rPr>
        <w:t xml:space="preserve">ПМ.1, ПМ.02, МП.03 </w:t>
      </w:r>
      <w:r w:rsidRPr="00F463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Pr="00F463F1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профессии СПО, </w:t>
      </w:r>
      <w:r w:rsidRPr="00F463F1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 профессий </w:t>
      </w:r>
    </w:p>
    <w:p w:rsidR="00DE7C2E" w:rsidRPr="00F463F1" w:rsidRDefault="00DE7C2E" w:rsidP="00DE7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F1">
        <w:rPr>
          <w:rFonts w:ascii="Times New Roman" w:hAnsi="Times New Roman" w:cs="Times New Roman"/>
          <w:sz w:val="28"/>
          <w:szCs w:val="28"/>
        </w:rPr>
        <w:t>11.00.00 ЭЛЕКТРОНКА, РАДИОТЕХНИКА И СИСТЕМЫ СВЯЗИ</w:t>
      </w:r>
    </w:p>
    <w:p w:rsidR="00DE7C2E" w:rsidRPr="00F463F1" w:rsidRDefault="00DE7C2E" w:rsidP="00DE7C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3F1">
        <w:rPr>
          <w:rFonts w:ascii="Times New Roman" w:hAnsi="Times New Roman" w:cs="Times New Roman"/>
          <w:sz w:val="28"/>
          <w:szCs w:val="28"/>
        </w:rPr>
        <w:t xml:space="preserve">11.01.02 </w:t>
      </w:r>
      <w:r w:rsidRPr="00F463F1">
        <w:rPr>
          <w:rFonts w:ascii="Times New Roman" w:hAnsi="Times New Roman" w:cs="Times New Roman"/>
          <w:color w:val="000000"/>
          <w:sz w:val="28"/>
          <w:szCs w:val="28"/>
        </w:rPr>
        <w:t xml:space="preserve">Радиомеханик </w:t>
      </w:r>
    </w:p>
    <w:p w:rsidR="00DE7C2E" w:rsidRPr="00DE7C2E" w:rsidRDefault="00DE7C2E" w:rsidP="00DE7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t xml:space="preserve">в части освоения квалификаций: </w:t>
      </w:r>
    </w:p>
    <w:p w:rsidR="00DE7C2E" w:rsidRPr="00DE7C2E" w:rsidRDefault="00DE7C2E" w:rsidP="00DE7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t>Радиомеханик по обслуживанию и ремонту радиотелевизионной аппаратуры</w:t>
      </w:r>
    </w:p>
    <w:p w:rsidR="00DE7C2E" w:rsidRPr="00DE7C2E" w:rsidRDefault="00DE7C2E" w:rsidP="00DE7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t>Радиомонтер приемных телевизионных антенн</w:t>
      </w:r>
    </w:p>
    <w:p w:rsidR="00DE7C2E" w:rsidRPr="00DE7C2E" w:rsidRDefault="00DE7C2E" w:rsidP="00DE7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t xml:space="preserve">Радиомеханик по ремонту радиоэлектронного оборудования </w:t>
      </w:r>
    </w:p>
    <w:p w:rsidR="00DE7C2E" w:rsidRPr="00DE7C2E" w:rsidRDefault="00DE7C2E" w:rsidP="00DE7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t xml:space="preserve">и основных  видов профессиональной деятельности (ВПД): </w:t>
      </w:r>
    </w:p>
    <w:p w:rsidR="00DE7C2E" w:rsidRPr="00DE7C2E" w:rsidRDefault="00DE7C2E" w:rsidP="00DE7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C2E">
        <w:rPr>
          <w:rFonts w:ascii="Times New Roman" w:hAnsi="Times New Roman" w:cs="Times New Roman"/>
        </w:rPr>
        <w:t xml:space="preserve"> - </w:t>
      </w:r>
      <w:r w:rsidRPr="00DE7C2E">
        <w:rPr>
          <w:rFonts w:ascii="Times New Roman" w:hAnsi="Times New Roman" w:cs="Times New Roman"/>
          <w:b/>
          <w:sz w:val="28"/>
          <w:szCs w:val="28"/>
        </w:rPr>
        <w:t>выполнение работ по монтажу узлов и элементов радиоэлектронной и радиотелевизионной аппаратуры;</w:t>
      </w:r>
    </w:p>
    <w:p w:rsidR="00DE7C2E" w:rsidRPr="00DE7C2E" w:rsidRDefault="00DE7C2E" w:rsidP="00DE7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C2E">
        <w:rPr>
          <w:rFonts w:ascii="Times New Roman" w:hAnsi="Times New Roman" w:cs="Times New Roman"/>
          <w:b/>
          <w:sz w:val="28"/>
          <w:szCs w:val="28"/>
        </w:rPr>
        <w:t xml:space="preserve"> - инсталляция, регулировка, настройка и техническое обслуживание радиоэлектронной аппаратуры;</w:t>
      </w:r>
    </w:p>
    <w:p w:rsidR="00DE7C2E" w:rsidRPr="00DE7C2E" w:rsidRDefault="00DE7C2E" w:rsidP="00DE7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C2E">
        <w:rPr>
          <w:rFonts w:ascii="Times New Roman" w:hAnsi="Times New Roman" w:cs="Times New Roman"/>
          <w:b/>
          <w:sz w:val="28"/>
          <w:szCs w:val="28"/>
        </w:rPr>
        <w:t xml:space="preserve"> - инсталляция, регулировка, настройка и техническое обслуживание радиотелевизионной аппаратуры.</w:t>
      </w:r>
    </w:p>
    <w:p w:rsidR="00DE7C2E" w:rsidRPr="00DE7C2E" w:rsidRDefault="00DE7C2E" w:rsidP="00DE7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C2E" w:rsidRPr="00DE7C2E" w:rsidRDefault="00DE7C2E" w:rsidP="00DE7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2E">
        <w:rPr>
          <w:rFonts w:ascii="Times New Roman" w:hAnsi="Times New Roman" w:cs="Times New Roman"/>
          <w:b/>
          <w:sz w:val="28"/>
          <w:szCs w:val="28"/>
        </w:rPr>
        <w:t>1.2. Цели и задачи производственной практики:</w:t>
      </w:r>
      <w:r w:rsidRPr="00DE7C2E">
        <w:rPr>
          <w:rFonts w:ascii="Times New Roman" w:hAnsi="Times New Roman" w:cs="Times New Roman"/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DE7C2E" w:rsidRPr="00DE7C2E" w:rsidRDefault="00DE7C2E" w:rsidP="00DE7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C2E" w:rsidRPr="00DE7C2E" w:rsidRDefault="00DE7C2E" w:rsidP="00DE7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C2E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производственной практики</w:t>
      </w:r>
    </w:p>
    <w:p w:rsidR="00DE7C2E" w:rsidRPr="00DE7C2E" w:rsidRDefault="00DE7C2E" w:rsidP="00DE7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производственной практики в рамках каждого профессионального модуля обучающихся должен </w:t>
      </w:r>
      <w:r w:rsidRPr="00DE7C2E">
        <w:rPr>
          <w:rFonts w:ascii="Times New Roman" w:hAnsi="Times New Roman" w:cs="Times New Roman"/>
          <w:b/>
          <w:sz w:val="28"/>
          <w:szCs w:val="28"/>
        </w:rPr>
        <w:t>приобрести практический опыт работы:</w:t>
      </w:r>
    </w:p>
    <w:p w:rsidR="00DE7C2E" w:rsidRPr="00DE7C2E" w:rsidRDefault="00DE7C2E" w:rsidP="00DE7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t>ПО 1:</w:t>
      </w:r>
    </w:p>
    <w:p w:rsidR="00DE7C2E" w:rsidRPr="00DE7C2E" w:rsidRDefault="00DE7C2E" w:rsidP="00DE7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t xml:space="preserve">-организации рабочего места для производства электромонтажных работ; </w:t>
      </w:r>
    </w:p>
    <w:p w:rsidR="00DE7C2E" w:rsidRPr="00DE7C2E" w:rsidRDefault="00DE7C2E" w:rsidP="00DE7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t xml:space="preserve">-применения инструментов и приспособлений для производства электромонтажных работ; </w:t>
      </w:r>
    </w:p>
    <w:p w:rsidR="00DE7C2E" w:rsidRPr="00DE7C2E" w:rsidRDefault="00DE7C2E" w:rsidP="00DE7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t xml:space="preserve">-чтения электрических схем соединений блоков и узлов радиоэлектронной и радиотелевизионной аппаратуры; </w:t>
      </w:r>
    </w:p>
    <w:p w:rsidR="00DE7C2E" w:rsidRPr="00DE7C2E" w:rsidRDefault="00DE7C2E" w:rsidP="00DE7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t>-проведения электромонтажных работ; работы с измерительными приборами;</w:t>
      </w:r>
    </w:p>
    <w:p w:rsidR="00DE7C2E" w:rsidRPr="00DE7C2E" w:rsidRDefault="00DE7C2E" w:rsidP="00DE7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t xml:space="preserve">ПО 2:  </w:t>
      </w:r>
    </w:p>
    <w:p w:rsidR="00DE7C2E" w:rsidRPr="00DE7C2E" w:rsidRDefault="00DE7C2E" w:rsidP="00DE7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t>-чтения электрических структурных, функциональных, принципиальных, монтажных схем блоков и узлов радиоэлектронной аппаратуры;</w:t>
      </w:r>
    </w:p>
    <w:p w:rsidR="00DE7C2E" w:rsidRPr="00DE7C2E" w:rsidRDefault="00DE7C2E" w:rsidP="00DE7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t xml:space="preserve">-проведения тестовой проверки, профилактического осмотра, регулировки, </w:t>
      </w:r>
    </w:p>
    <w:p w:rsidR="00DE7C2E" w:rsidRPr="00DE7C2E" w:rsidRDefault="00DE7C2E" w:rsidP="00DE7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t>-технического обслуживания и ремонта узлов и блоков радиоэлектронной аппаратуры;</w:t>
      </w:r>
    </w:p>
    <w:p w:rsidR="00DE7C2E" w:rsidRPr="00DE7C2E" w:rsidRDefault="00DE7C2E" w:rsidP="00DE7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lastRenderedPageBreak/>
        <w:t>-конфигурирования технических средств и обеспечения их аппаратной совместимости;</w:t>
      </w:r>
    </w:p>
    <w:p w:rsidR="00DE7C2E" w:rsidRPr="00DE7C2E" w:rsidRDefault="00DE7C2E" w:rsidP="00DE7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t>-выбора и загрузки соответствующего программного обеспечения;</w:t>
      </w:r>
    </w:p>
    <w:p w:rsidR="00DE7C2E" w:rsidRPr="00DE7C2E" w:rsidRDefault="00DE7C2E" w:rsidP="00DE7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t>-ведения учета показателей и режимов работы электронного оборудования;</w:t>
      </w:r>
    </w:p>
    <w:p w:rsidR="00DE7C2E" w:rsidRPr="00DE7C2E" w:rsidRDefault="00DE7C2E" w:rsidP="00DE7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t>-подключения контрольно-измерительной аппаратуры;</w:t>
      </w:r>
    </w:p>
    <w:p w:rsidR="00DE7C2E" w:rsidRPr="00DE7C2E" w:rsidRDefault="00DE7C2E" w:rsidP="00DE7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t>-экранирования отдельных звеньев настраиваемых устройств, узлов и блоков радиоэлектронной аппаратуры, радиостанций, радиоустройств и других приборов;</w:t>
      </w:r>
    </w:p>
    <w:p w:rsidR="00DE7C2E" w:rsidRPr="00DE7C2E" w:rsidRDefault="00DE7C2E" w:rsidP="00DE7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t xml:space="preserve">ПО 3: </w:t>
      </w:r>
    </w:p>
    <w:p w:rsidR="00DE7C2E" w:rsidRPr="00DE7C2E" w:rsidRDefault="00DE7C2E" w:rsidP="00DE7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t>-чтения электрических структурных, функциональных, принципиальных, монтажных схем блоков и узлов радиотелевизионной аппаратуры;</w:t>
      </w:r>
    </w:p>
    <w:p w:rsidR="00DE7C2E" w:rsidRPr="00DE7C2E" w:rsidRDefault="00DE7C2E" w:rsidP="00DE7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t>-проведения тестовой проверки, профилактического осмотра, регулировки, технического обслуживания и ремонта узлов и блоков радиотелевизионной аппаратуры;</w:t>
      </w:r>
    </w:p>
    <w:p w:rsidR="00DE7C2E" w:rsidRPr="00DE7C2E" w:rsidRDefault="00DE7C2E" w:rsidP="00DE7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t>-техники телевизионных измерений;</w:t>
      </w:r>
    </w:p>
    <w:p w:rsidR="00DE7C2E" w:rsidRPr="00DE7C2E" w:rsidRDefault="00DE7C2E" w:rsidP="00DE7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t>-измерения параметров телевизионного сигнала и телевизионного тракта;</w:t>
      </w:r>
    </w:p>
    <w:p w:rsidR="00DE7C2E" w:rsidRPr="00DE7C2E" w:rsidRDefault="00DE7C2E" w:rsidP="00DE7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t>-конфигурирования и взаимозамены технических средств радиотелевизионной аппаратуры и обеспечения их совместимости;</w:t>
      </w:r>
    </w:p>
    <w:p w:rsidR="00DE7C2E" w:rsidRPr="00DE7C2E" w:rsidRDefault="00DE7C2E" w:rsidP="00DE7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t>-ведения учета показателей и режимов работы узлов и блоков радиотелевизионной аппаратуры;</w:t>
      </w:r>
    </w:p>
    <w:p w:rsidR="00DE7C2E" w:rsidRPr="00DE7C2E" w:rsidRDefault="00DE7C2E" w:rsidP="00DE7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t>-подключения контрольно-измерительной аппаратуры;</w:t>
      </w:r>
    </w:p>
    <w:p w:rsidR="00DE7C2E" w:rsidRPr="00DE7C2E" w:rsidRDefault="00DE7C2E" w:rsidP="00DE7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t>-экранирования отдельных звеньев настраиваемых устройств, узлов и блоков радиотелевизионной аппаратуры, приемных телевизионных антенн и других приборов.</w:t>
      </w:r>
    </w:p>
    <w:p w:rsidR="00DE7C2E" w:rsidRPr="00DE7C2E" w:rsidRDefault="00DE7C2E" w:rsidP="00DE7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7C2E" w:rsidRPr="00DE7C2E" w:rsidRDefault="00DE7C2E" w:rsidP="00DE7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C2E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производственной практики:</w:t>
      </w:r>
    </w:p>
    <w:p w:rsidR="00DE7C2E" w:rsidRPr="00DE7C2E" w:rsidRDefault="00DE7C2E" w:rsidP="00DE7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t>Всего -  756</w:t>
      </w:r>
      <w:r w:rsidRPr="00DE7C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7C2E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DE7C2E" w:rsidRPr="00DE7C2E" w:rsidRDefault="00DE7C2E" w:rsidP="00DE7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t>В рамках освоения ПМ 01. -  144 часов</w:t>
      </w:r>
    </w:p>
    <w:p w:rsidR="00DE7C2E" w:rsidRPr="00DE7C2E" w:rsidRDefault="00DE7C2E" w:rsidP="00DE7C2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t>В рамках освоения ПМ.02 -   288 часов</w:t>
      </w:r>
      <w:r w:rsidRPr="00DE7C2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DE7C2E" w:rsidRPr="00DE7C2E" w:rsidRDefault="00DE7C2E" w:rsidP="00DE7C2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E7C2E">
        <w:rPr>
          <w:rFonts w:ascii="Times New Roman" w:hAnsi="Times New Roman" w:cs="Times New Roman"/>
          <w:sz w:val="28"/>
          <w:szCs w:val="28"/>
        </w:rPr>
        <w:t>В рамках освоения ПМ.03 -   324 часов</w:t>
      </w:r>
      <w:r w:rsidRPr="00DE7C2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DE7C2E" w:rsidRPr="00DE7C2E" w:rsidRDefault="00DE7C2E" w:rsidP="00DE7C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DE7C2E">
        <w:rPr>
          <w:color w:val="FF0000"/>
        </w:rPr>
        <w:br w:type="page"/>
      </w:r>
    </w:p>
    <w:p w:rsidR="00DE7C2E" w:rsidRPr="00DE7C2E" w:rsidRDefault="00DE7C2E" w:rsidP="00DE7C2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sectPr w:rsidR="00DE7C2E" w:rsidRPr="00DE7C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7C2E" w:rsidRPr="00DE7C2E" w:rsidRDefault="00DE7C2E" w:rsidP="00DE7C2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DE7C2E">
        <w:rPr>
          <w:b/>
          <w:caps/>
          <w:sz w:val="28"/>
          <w:szCs w:val="28"/>
        </w:rPr>
        <w:lastRenderedPageBreak/>
        <w:t>3. Содержание  производственной практики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3"/>
        <w:gridCol w:w="3568"/>
        <w:gridCol w:w="2673"/>
        <w:gridCol w:w="6235"/>
      </w:tblGrid>
      <w:tr w:rsidR="00DE7C2E" w:rsidRPr="00DE7C2E" w:rsidTr="001618AD">
        <w:trPr>
          <w:trHeight w:val="1006"/>
        </w:trPr>
        <w:tc>
          <w:tcPr>
            <w:tcW w:w="912" w:type="pct"/>
            <w:vAlign w:val="center"/>
          </w:tcPr>
          <w:p w:rsidR="00DE7C2E" w:rsidRPr="00DE7C2E" w:rsidRDefault="00DE7C2E" w:rsidP="00DE7C2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E7C2E">
              <w:rPr>
                <w:b/>
                <w:sz w:val="28"/>
                <w:szCs w:val="28"/>
              </w:rPr>
              <w:t>Код</w:t>
            </w:r>
          </w:p>
          <w:p w:rsidR="00DE7C2E" w:rsidRPr="00DE7C2E" w:rsidRDefault="00DE7C2E" w:rsidP="00DE7C2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E7C2E">
              <w:rPr>
                <w:b/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DE7C2E" w:rsidRPr="00DE7C2E" w:rsidRDefault="00DE7C2E" w:rsidP="00DE7C2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E7C2E">
              <w:rPr>
                <w:b/>
                <w:sz w:val="28"/>
                <w:szCs w:val="28"/>
              </w:rPr>
              <w:t>Наименования профессиональных модулей</w:t>
            </w:r>
          </w:p>
        </w:tc>
        <w:tc>
          <w:tcPr>
            <w:tcW w:w="876" w:type="pct"/>
          </w:tcPr>
          <w:p w:rsidR="00DE7C2E" w:rsidRPr="00DE7C2E" w:rsidRDefault="00DE7C2E" w:rsidP="00DE7C2E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DE7C2E">
              <w:rPr>
                <w:b/>
                <w:iCs/>
                <w:sz w:val="28"/>
                <w:szCs w:val="28"/>
              </w:rPr>
              <w:t>Количество часов производственной практики по ПМ</w:t>
            </w:r>
          </w:p>
        </w:tc>
        <w:tc>
          <w:tcPr>
            <w:tcW w:w="2043" w:type="pct"/>
          </w:tcPr>
          <w:p w:rsidR="00DE7C2E" w:rsidRPr="00DE7C2E" w:rsidRDefault="00DE7C2E" w:rsidP="00DE7C2E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  <w:p w:rsidR="00DE7C2E" w:rsidRPr="00DE7C2E" w:rsidRDefault="00DE7C2E" w:rsidP="00DE7C2E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DE7C2E">
              <w:rPr>
                <w:b/>
                <w:iCs/>
                <w:sz w:val="28"/>
                <w:szCs w:val="28"/>
              </w:rPr>
              <w:t>Виды работ</w:t>
            </w:r>
          </w:p>
        </w:tc>
      </w:tr>
      <w:tr w:rsidR="00DE7C2E" w:rsidRPr="00DE7C2E" w:rsidTr="001618AD">
        <w:trPr>
          <w:trHeight w:val="390"/>
        </w:trPr>
        <w:tc>
          <w:tcPr>
            <w:tcW w:w="912" w:type="pct"/>
          </w:tcPr>
          <w:p w:rsidR="00DE7C2E" w:rsidRPr="00DE7C2E" w:rsidRDefault="00DE7C2E" w:rsidP="00DE7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C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9" w:type="pct"/>
            <w:shd w:val="clear" w:color="auto" w:fill="auto"/>
          </w:tcPr>
          <w:p w:rsidR="00DE7C2E" w:rsidRPr="00DE7C2E" w:rsidRDefault="00DE7C2E" w:rsidP="00DE7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C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6" w:type="pct"/>
          </w:tcPr>
          <w:p w:rsidR="00DE7C2E" w:rsidRPr="00DE7C2E" w:rsidRDefault="00DE7C2E" w:rsidP="00DE7C2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E7C2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43" w:type="pct"/>
          </w:tcPr>
          <w:p w:rsidR="00DE7C2E" w:rsidRPr="00DE7C2E" w:rsidRDefault="00DE7C2E" w:rsidP="00DE7C2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E7C2E">
              <w:rPr>
                <w:b/>
                <w:sz w:val="28"/>
                <w:szCs w:val="28"/>
              </w:rPr>
              <w:t>4</w:t>
            </w:r>
          </w:p>
        </w:tc>
      </w:tr>
      <w:tr w:rsidR="00DE7C2E" w:rsidRPr="00DE7C2E" w:rsidTr="001618AD">
        <w:trPr>
          <w:trHeight w:val="3220"/>
        </w:trPr>
        <w:tc>
          <w:tcPr>
            <w:tcW w:w="912" w:type="pct"/>
            <w:vMerge w:val="restart"/>
            <w:tcBorders>
              <w:bottom w:val="single" w:sz="4" w:space="0" w:color="auto"/>
            </w:tcBorders>
          </w:tcPr>
          <w:p w:rsidR="00DE7C2E" w:rsidRPr="00DE7C2E" w:rsidRDefault="00DE7C2E" w:rsidP="00DE7C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7C2E">
              <w:rPr>
                <w:rFonts w:ascii="Times New Roman" w:hAnsi="Times New Roman" w:cs="Times New Roman"/>
                <w:sz w:val="28"/>
                <w:szCs w:val="28"/>
              </w:rPr>
              <w:t>ПК 1.1. – ПК 1.5.</w:t>
            </w:r>
          </w:p>
        </w:tc>
        <w:tc>
          <w:tcPr>
            <w:tcW w:w="116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E7C2E" w:rsidRPr="00DE7C2E" w:rsidRDefault="00DE7C2E" w:rsidP="00DE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C2E">
              <w:rPr>
                <w:rFonts w:ascii="Times New Roman" w:hAnsi="Times New Roman" w:cs="Times New Roman"/>
                <w:b/>
                <w:sz w:val="28"/>
                <w:szCs w:val="28"/>
              </w:rPr>
              <w:t>ПМ.01</w:t>
            </w:r>
            <w:r w:rsidRPr="00DE7C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DE7C2E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работ по монтажу узлов и элементов радиоэлектронной и радиотелевизионной аппаратуры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vAlign w:val="center"/>
          </w:tcPr>
          <w:p w:rsidR="00DE7C2E" w:rsidRPr="00DE7C2E" w:rsidRDefault="00DE7C2E" w:rsidP="00DE7C2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C2E">
              <w:rPr>
                <w:sz w:val="28"/>
                <w:szCs w:val="28"/>
              </w:rPr>
              <w:t>138</w:t>
            </w:r>
          </w:p>
        </w:tc>
        <w:tc>
          <w:tcPr>
            <w:tcW w:w="2043" w:type="pct"/>
            <w:tcBorders>
              <w:bottom w:val="single" w:sz="4" w:space="0" w:color="auto"/>
            </w:tcBorders>
          </w:tcPr>
          <w:p w:rsidR="00DE7C2E" w:rsidRPr="00DE7C2E" w:rsidRDefault="00DE7C2E" w:rsidP="00DE7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C2E">
              <w:rPr>
                <w:rFonts w:ascii="Times New Roman" w:hAnsi="Times New Roman" w:cs="Times New Roman"/>
                <w:sz w:val="28"/>
                <w:szCs w:val="28"/>
              </w:rPr>
              <w:t>- организация рабочего места   для производства электромонтажных работ</w:t>
            </w:r>
          </w:p>
          <w:p w:rsidR="00DE7C2E" w:rsidRPr="00DE7C2E" w:rsidRDefault="00DE7C2E" w:rsidP="00DE7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C2E">
              <w:rPr>
                <w:rFonts w:ascii="Times New Roman" w:hAnsi="Times New Roman" w:cs="Times New Roman"/>
                <w:sz w:val="28"/>
                <w:szCs w:val="28"/>
              </w:rPr>
              <w:t>- применение инструментов и приспособлений для производства электромонтажных работ</w:t>
            </w:r>
          </w:p>
          <w:p w:rsidR="00DE7C2E" w:rsidRPr="00DE7C2E" w:rsidRDefault="00DE7C2E" w:rsidP="00DE7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C2E">
              <w:rPr>
                <w:rFonts w:ascii="Times New Roman" w:hAnsi="Times New Roman" w:cs="Times New Roman"/>
                <w:sz w:val="28"/>
                <w:szCs w:val="28"/>
              </w:rPr>
              <w:t>- чтение электрических схем соединений блоков и узлов радиоэлектронной и радиотелевизионной аппаратуры</w:t>
            </w:r>
          </w:p>
          <w:p w:rsidR="00DE7C2E" w:rsidRPr="00DE7C2E" w:rsidRDefault="00DE7C2E" w:rsidP="00DE7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C2E">
              <w:rPr>
                <w:rFonts w:ascii="Times New Roman" w:hAnsi="Times New Roman" w:cs="Times New Roman"/>
                <w:sz w:val="28"/>
                <w:szCs w:val="28"/>
              </w:rPr>
              <w:t>- проведение электромонтажных работ</w:t>
            </w:r>
          </w:p>
          <w:p w:rsidR="00DE7C2E" w:rsidRPr="00DE7C2E" w:rsidRDefault="00DE7C2E" w:rsidP="00DE7C2E">
            <w:pPr>
              <w:pStyle w:val="a5"/>
              <w:widowControl w:val="0"/>
              <w:suppressAutoHyphens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DE7C2E">
              <w:rPr>
                <w:sz w:val="28"/>
                <w:szCs w:val="28"/>
              </w:rPr>
              <w:t>- работа  с контрольно- измерительными приборами</w:t>
            </w:r>
          </w:p>
        </w:tc>
      </w:tr>
      <w:tr w:rsidR="00DE7C2E" w:rsidRPr="00DE7C2E" w:rsidTr="001618AD">
        <w:trPr>
          <w:trHeight w:val="322"/>
        </w:trPr>
        <w:tc>
          <w:tcPr>
            <w:tcW w:w="912" w:type="pct"/>
            <w:vMerge/>
          </w:tcPr>
          <w:p w:rsidR="00DE7C2E" w:rsidRPr="00DE7C2E" w:rsidRDefault="00DE7C2E" w:rsidP="00DE7C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:rsidR="00DE7C2E" w:rsidRPr="00DE7C2E" w:rsidRDefault="00DE7C2E" w:rsidP="00DE7C2E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DE7C2E" w:rsidRPr="00DE7C2E" w:rsidRDefault="00DE7C2E" w:rsidP="00DE7C2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C2E">
              <w:rPr>
                <w:sz w:val="28"/>
                <w:szCs w:val="28"/>
              </w:rPr>
              <w:t>6</w:t>
            </w:r>
          </w:p>
        </w:tc>
        <w:tc>
          <w:tcPr>
            <w:tcW w:w="2043" w:type="pct"/>
          </w:tcPr>
          <w:p w:rsidR="00DE7C2E" w:rsidRPr="00DE7C2E" w:rsidRDefault="00DE7C2E" w:rsidP="00DE7C2E">
            <w:pPr>
              <w:pStyle w:val="a5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DE7C2E">
              <w:rPr>
                <w:sz w:val="28"/>
                <w:szCs w:val="28"/>
              </w:rPr>
              <w:t>Промежуточная аттестация в форме дифференцированного зачёта</w:t>
            </w:r>
          </w:p>
        </w:tc>
      </w:tr>
      <w:tr w:rsidR="00DE7C2E" w:rsidRPr="00DE7C2E" w:rsidTr="001618AD">
        <w:trPr>
          <w:trHeight w:val="322"/>
        </w:trPr>
        <w:tc>
          <w:tcPr>
            <w:tcW w:w="912" w:type="pct"/>
            <w:vMerge/>
          </w:tcPr>
          <w:p w:rsidR="00DE7C2E" w:rsidRPr="00DE7C2E" w:rsidRDefault="00DE7C2E" w:rsidP="00DE7C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69" w:type="pct"/>
            <w:shd w:val="clear" w:color="auto" w:fill="auto"/>
          </w:tcPr>
          <w:p w:rsidR="00DE7C2E" w:rsidRPr="00DE7C2E" w:rsidRDefault="00DE7C2E" w:rsidP="00DE7C2E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C2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  <w:p w:rsidR="00DE7C2E" w:rsidRPr="00DE7C2E" w:rsidRDefault="00DE7C2E" w:rsidP="00DE7C2E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C2E" w:rsidRPr="00DE7C2E" w:rsidRDefault="00DE7C2E" w:rsidP="00DE7C2E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DE7C2E" w:rsidRPr="00DE7C2E" w:rsidRDefault="00DE7C2E" w:rsidP="00DE7C2E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7C2E">
              <w:rPr>
                <w:sz w:val="28"/>
                <w:szCs w:val="28"/>
              </w:rPr>
              <w:t>144</w:t>
            </w:r>
          </w:p>
        </w:tc>
        <w:tc>
          <w:tcPr>
            <w:tcW w:w="2043" w:type="pct"/>
          </w:tcPr>
          <w:p w:rsidR="00DE7C2E" w:rsidRPr="00DE7C2E" w:rsidRDefault="00DE7C2E" w:rsidP="00DE7C2E">
            <w:pPr>
              <w:pStyle w:val="a5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E7C2E" w:rsidRPr="00DE7C2E" w:rsidTr="001618AD">
        <w:trPr>
          <w:trHeight w:val="322"/>
        </w:trPr>
        <w:tc>
          <w:tcPr>
            <w:tcW w:w="912" w:type="pct"/>
            <w:vMerge w:val="restart"/>
          </w:tcPr>
          <w:p w:rsidR="00DE7C2E" w:rsidRPr="00DE7C2E" w:rsidRDefault="00DE7C2E" w:rsidP="00DE7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C2E">
              <w:rPr>
                <w:rFonts w:ascii="Times New Roman" w:hAnsi="Times New Roman" w:cs="Times New Roman"/>
                <w:sz w:val="28"/>
                <w:szCs w:val="28"/>
              </w:rPr>
              <w:t>ПК 2.1. - ПК 2.5.</w:t>
            </w:r>
          </w:p>
          <w:p w:rsidR="00DE7C2E" w:rsidRPr="00DE7C2E" w:rsidRDefault="00DE7C2E" w:rsidP="00DE7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C2E" w:rsidRPr="00DE7C2E" w:rsidRDefault="00DE7C2E" w:rsidP="00DE7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C2E" w:rsidRPr="00DE7C2E" w:rsidRDefault="00DE7C2E" w:rsidP="00DE7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C2E" w:rsidRPr="00DE7C2E" w:rsidRDefault="00DE7C2E" w:rsidP="00DE7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C2E" w:rsidRPr="00DE7C2E" w:rsidRDefault="00DE7C2E" w:rsidP="00DE7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C2E" w:rsidRPr="00DE7C2E" w:rsidRDefault="00DE7C2E" w:rsidP="00DE7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C2E" w:rsidRPr="00DE7C2E" w:rsidRDefault="00DE7C2E" w:rsidP="00DE7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C2E" w:rsidRPr="00DE7C2E" w:rsidRDefault="00DE7C2E" w:rsidP="00DE7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C2E" w:rsidRPr="00DE7C2E" w:rsidRDefault="00DE7C2E" w:rsidP="00DE7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  <w:vMerge w:val="restart"/>
            <w:shd w:val="clear" w:color="auto" w:fill="auto"/>
          </w:tcPr>
          <w:p w:rsidR="00DE7C2E" w:rsidRPr="00DE7C2E" w:rsidRDefault="00DE7C2E" w:rsidP="00DE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C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ПМ.02</w:t>
            </w:r>
            <w:r w:rsidRPr="00DE7C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DE7C2E">
              <w:rPr>
                <w:rFonts w:ascii="Times New Roman" w:hAnsi="Times New Roman" w:cs="Times New Roman"/>
                <w:b/>
                <w:sz w:val="28"/>
                <w:szCs w:val="28"/>
              </w:rPr>
              <w:t>Инсталляция, регулировка, настройка и техническое обслуживание радиоэлектронной аппаратуры</w:t>
            </w:r>
          </w:p>
          <w:p w:rsidR="00DE7C2E" w:rsidRPr="00DE7C2E" w:rsidRDefault="00DE7C2E" w:rsidP="00DE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C2E" w:rsidRPr="00DE7C2E" w:rsidRDefault="00DE7C2E" w:rsidP="00DE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C2E" w:rsidRPr="00DE7C2E" w:rsidRDefault="00DE7C2E" w:rsidP="00DE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C2E" w:rsidRPr="00DE7C2E" w:rsidRDefault="00DE7C2E" w:rsidP="00DE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DE7C2E" w:rsidRPr="00DE7C2E" w:rsidRDefault="00DE7C2E" w:rsidP="00DE7C2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DE7C2E" w:rsidRPr="00DE7C2E" w:rsidRDefault="00DE7C2E" w:rsidP="00DE7C2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DE7C2E" w:rsidRPr="00DE7C2E" w:rsidRDefault="00DE7C2E" w:rsidP="00DE7C2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DE7C2E" w:rsidRPr="00DE7C2E" w:rsidRDefault="00DE7C2E" w:rsidP="00DE7C2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DE7C2E" w:rsidRPr="00DE7C2E" w:rsidRDefault="00DE7C2E" w:rsidP="00DE7C2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DE7C2E" w:rsidRPr="00DE7C2E" w:rsidRDefault="00DE7C2E" w:rsidP="00DE7C2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DE7C2E" w:rsidRPr="00DE7C2E" w:rsidRDefault="00DE7C2E" w:rsidP="00DE7C2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DE7C2E">
              <w:rPr>
                <w:sz w:val="28"/>
                <w:szCs w:val="28"/>
              </w:rPr>
              <w:t>282</w:t>
            </w:r>
          </w:p>
          <w:p w:rsidR="00DE7C2E" w:rsidRPr="00DE7C2E" w:rsidRDefault="00DE7C2E" w:rsidP="00DE7C2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DE7C2E" w:rsidRPr="00DE7C2E" w:rsidRDefault="00DE7C2E" w:rsidP="00DE7C2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DE7C2E" w:rsidRPr="00DE7C2E" w:rsidRDefault="00DE7C2E" w:rsidP="00DE7C2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DE7C2E" w:rsidRPr="00DE7C2E" w:rsidRDefault="00DE7C2E" w:rsidP="00DE7C2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DE7C2E" w:rsidRPr="00DE7C2E" w:rsidRDefault="00DE7C2E" w:rsidP="00DE7C2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DE7C2E" w:rsidRPr="00DE7C2E" w:rsidRDefault="00DE7C2E" w:rsidP="00DE7C2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DE7C2E" w:rsidRPr="00DE7C2E" w:rsidRDefault="00DE7C2E" w:rsidP="00DE7C2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DE7C2E" w:rsidRPr="00DE7C2E" w:rsidRDefault="00DE7C2E" w:rsidP="00DE7C2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:rsidR="00DE7C2E" w:rsidRPr="00DE7C2E" w:rsidRDefault="00DE7C2E" w:rsidP="00DE7C2E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pct"/>
          </w:tcPr>
          <w:p w:rsidR="00DE7C2E" w:rsidRPr="00DE7C2E" w:rsidRDefault="00DE7C2E" w:rsidP="00DE7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чтение электрических структурных, функциональных, принципиальных, монтажных схем  блоков и узлов радиоэлектронной аппаратуры;</w:t>
            </w:r>
          </w:p>
          <w:p w:rsidR="00DE7C2E" w:rsidRPr="00DE7C2E" w:rsidRDefault="00DE7C2E" w:rsidP="00DE7C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E7C2E">
              <w:rPr>
                <w:sz w:val="28"/>
                <w:szCs w:val="28"/>
              </w:rPr>
              <w:t>- проведение тестовой проверки, профилактического осмотра, регулировки, технического обслуживания и ремонта узлов и блоков радиоэлектронной аппаратуры;</w:t>
            </w:r>
          </w:p>
          <w:p w:rsidR="00DE7C2E" w:rsidRPr="00DE7C2E" w:rsidRDefault="00DE7C2E" w:rsidP="00DE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конфигурирование технических средств и обеспечения их аппаратной совместимости;</w:t>
            </w:r>
          </w:p>
          <w:p w:rsidR="00DE7C2E" w:rsidRPr="00DE7C2E" w:rsidRDefault="00DE7C2E" w:rsidP="00DE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C2E">
              <w:rPr>
                <w:rFonts w:ascii="Times New Roman" w:hAnsi="Times New Roman" w:cs="Times New Roman"/>
                <w:sz w:val="28"/>
                <w:szCs w:val="28"/>
              </w:rPr>
              <w:t>- выбор и загрузка соответствующего программного обеспечения;</w:t>
            </w:r>
          </w:p>
          <w:p w:rsidR="00DE7C2E" w:rsidRPr="00DE7C2E" w:rsidRDefault="00DE7C2E" w:rsidP="00DE7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C2E">
              <w:rPr>
                <w:rFonts w:ascii="Times New Roman" w:hAnsi="Times New Roman" w:cs="Times New Roman"/>
                <w:sz w:val="28"/>
                <w:szCs w:val="28"/>
              </w:rPr>
              <w:t>- ведение учета показателей и режимов работы</w:t>
            </w:r>
          </w:p>
          <w:p w:rsidR="00DE7C2E" w:rsidRPr="00DE7C2E" w:rsidRDefault="00DE7C2E" w:rsidP="00DE7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C2E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электронного оборудования;</w:t>
            </w:r>
          </w:p>
          <w:p w:rsidR="00DE7C2E" w:rsidRPr="00DE7C2E" w:rsidRDefault="00DE7C2E" w:rsidP="00DE7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C2E">
              <w:rPr>
                <w:rFonts w:ascii="Times New Roman" w:hAnsi="Times New Roman" w:cs="Times New Roman"/>
                <w:sz w:val="28"/>
                <w:szCs w:val="28"/>
              </w:rPr>
              <w:t>- подключение контрольно-измерительной аппаратуры;</w:t>
            </w:r>
          </w:p>
          <w:p w:rsidR="00DE7C2E" w:rsidRPr="00DE7C2E" w:rsidRDefault="00DE7C2E" w:rsidP="00DE7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C2E">
              <w:rPr>
                <w:rFonts w:ascii="Times New Roman" w:hAnsi="Times New Roman" w:cs="Times New Roman"/>
                <w:sz w:val="28"/>
                <w:szCs w:val="28"/>
              </w:rPr>
              <w:t>- экранирование отдельных звеньев настраиваемых  устройств, узлов и блоков радиоэлектронной  аппаратуры, радиостанций, радиоустройств и других приборов</w:t>
            </w:r>
          </w:p>
        </w:tc>
      </w:tr>
      <w:tr w:rsidR="00DE7C2E" w:rsidRPr="00DE7C2E" w:rsidTr="001618AD">
        <w:trPr>
          <w:trHeight w:val="576"/>
        </w:trPr>
        <w:tc>
          <w:tcPr>
            <w:tcW w:w="912" w:type="pct"/>
            <w:vMerge/>
          </w:tcPr>
          <w:p w:rsidR="00DE7C2E" w:rsidRPr="00DE7C2E" w:rsidRDefault="00DE7C2E" w:rsidP="00DE7C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:rsidR="00DE7C2E" w:rsidRPr="00DE7C2E" w:rsidRDefault="00DE7C2E" w:rsidP="00DE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DE7C2E" w:rsidRPr="00DE7C2E" w:rsidRDefault="00DE7C2E" w:rsidP="00DE7C2E">
            <w:pPr>
              <w:pStyle w:val="2"/>
              <w:widowControl w:val="0"/>
              <w:ind w:left="0"/>
              <w:rPr>
                <w:sz w:val="28"/>
                <w:szCs w:val="28"/>
              </w:rPr>
            </w:pPr>
            <w:r w:rsidRPr="00DE7C2E">
              <w:rPr>
                <w:sz w:val="28"/>
                <w:szCs w:val="28"/>
              </w:rPr>
              <w:t xml:space="preserve">6          </w:t>
            </w:r>
          </w:p>
          <w:p w:rsidR="00DE7C2E" w:rsidRPr="00DE7C2E" w:rsidRDefault="00DE7C2E" w:rsidP="00DE7C2E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DE7C2E">
              <w:rPr>
                <w:sz w:val="28"/>
                <w:szCs w:val="28"/>
              </w:rPr>
              <w:t>6</w:t>
            </w:r>
          </w:p>
        </w:tc>
        <w:tc>
          <w:tcPr>
            <w:tcW w:w="2043" w:type="pct"/>
          </w:tcPr>
          <w:p w:rsidR="00DE7C2E" w:rsidRPr="00DE7C2E" w:rsidRDefault="00DE7C2E" w:rsidP="00DE7C2E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DE7C2E">
              <w:rPr>
                <w:sz w:val="28"/>
                <w:szCs w:val="28"/>
              </w:rPr>
              <w:t>Промежуточная аттестация в форме дифференцированного зачёта</w:t>
            </w:r>
          </w:p>
        </w:tc>
      </w:tr>
      <w:tr w:rsidR="00DE7C2E" w:rsidRPr="00DE7C2E" w:rsidTr="001618AD">
        <w:trPr>
          <w:trHeight w:val="279"/>
        </w:trPr>
        <w:tc>
          <w:tcPr>
            <w:tcW w:w="912" w:type="pct"/>
          </w:tcPr>
          <w:p w:rsidR="00DE7C2E" w:rsidRPr="00DE7C2E" w:rsidRDefault="00DE7C2E" w:rsidP="00DE7C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69" w:type="pct"/>
            <w:shd w:val="clear" w:color="auto" w:fill="auto"/>
          </w:tcPr>
          <w:p w:rsidR="00DE7C2E" w:rsidRPr="00DE7C2E" w:rsidRDefault="00DE7C2E" w:rsidP="00DE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C2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876" w:type="pct"/>
            <w:vAlign w:val="center"/>
          </w:tcPr>
          <w:p w:rsidR="00DE7C2E" w:rsidRPr="00DE7C2E" w:rsidRDefault="00DE7C2E" w:rsidP="00DE7C2E">
            <w:pPr>
              <w:pStyle w:val="2"/>
              <w:widowControl w:val="0"/>
              <w:ind w:left="0"/>
              <w:rPr>
                <w:sz w:val="28"/>
                <w:szCs w:val="28"/>
              </w:rPr>
            </w:pPr>
            <w:r w:rsidRPr="00DE7C2E">
              <w:rPr>
                <w:sz w:val="28"/>
                <w:szCs w:val="28"/>
              </w:rPr>
              <w:t xml:space="preserve">                 288</w:t>
            </w:r>
          </w:p>
        </w:tc>
        <w:tc>
          <w:tcPr>
            <w:tcW w:w="2043" w:type="pct"/>
          </w:tcPr>
          <w:p w:rsidR="00DE7C2E" w:rsidRPr="00DE7C2E" w:rsidRDefault="00DE7C2E" w:rsidP="00DE7C2E">
            <w:pPr>
              <w:pStyle w:val="2"/>
              <w:widowControl w:val="0"/>
              <w:ind w:left="0" w:firstLine="0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DE7C2E" w:rsidRPr="00DE7C2E" w:rsidTr="001618AD">
        <w:trPr>
          <w:trHeight w:val="279"/>
        </w:trPr>
        <w:tc>
          <w:tcPr>
            <w:tcW w:w="912" w:type="pct"/>
          </w:tcPr>
          <w:p w:rsidR="00DE7C2E" w:rsidRPr="00DE7C2E" w:rsidRDefault="00DE7C2E" w:rsidP="00DE7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C2E">
              <w:rPr>
                <w:rFonts w:ascii="Times New Roman" w:hAnsi="Times New Roman" w:cs="Times New Roman"/>
                <w:sz w:val="28"/>
                <w:szCs w:val="28"/>
              </w:rPr>
              <w:t>ПК 3.1. - ПК 3.3.</w:t>
            </w:r>
          </w:p>
          <w:p w:rsidR="00DE7C2E" w:rsidRPr="00DE7C2E" w:rsidRDefault="00DE7C2E" w:rsidP="00DE7C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69" w:type="pct"/>
            <w:shd w:val="clear" w:color="auto" w:fill="auto"/>
          </w:tcPr>
          <w:p w:rsidR="00DE7C2E" w:rsidRPr="00DE7C2E" w:rsidRDefault="00DE7C2E" w:rsidP="00DE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C2E">
              <w:rPr>
                <w:rFonts w:ascii="Times New Roman" w:hAnsi="Times New Roman" w:cs="Times New Roman"/>
                <w:b/>
                <w:sz w:val="28"/>
                <w:szCs w:val="28"/>
              </w:rPr>
              <w:t>ПМ.03 Инсталляция, регулировка, настройка и техническое обслуживание радиотелевизионной аппаратуры</w:t>
            </w:r>
          </w:p>
          <w:p w:rsidR="00DE7C2E" w:rsidRPr="00DE7C2E" w:rsidRDefault="00DE7C2E" w:rsidP="00DE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DE7C2E" w:rsidRPr="00DE7C2E" w:rsidRDefault="00DE7C2E" w:rsidP="00DE7C2E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DE7C2E">
              <w:rPr>
                <w:sz w:val="28"/>
                <w:szCs w:val="28"/>
              </w:rPr>
              <w:t>318</w:t>
            </w:r>
          </w:p>
          <w:p w:rsidR="00DE7C2E" w:rsidRPr="00DE7C2E" w:rsidRDefault="00DE7C2E" w:rsidP="00DE7C2E">
            <w:pPr>
              <w:pStyle w:val="2"/>
              <w:widowControl w:val="0"/>
              <w:ind w:left="0"/>
              <w:rPr>
                <w:sz w:val="28"/>
                <w:szCs w:val="28"/>
              </w:rPr>
            </w:pPr>
          </w:p>
        </w:tc>
        <w:tc>
          <w:tcPr>
            <w:tcW w:w="2043" w:type="pct"/>
          </w:tcPr>
          <w:p w:rsidR="00DE7C2E" w:rsidRPr="00DE7C2E" w:rsidRDefault="00DE7C2E" w:rsidP="00DE7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C2E">
              <w:rPr>
                <w:rFonts w:ascii="Times New Roman" w:hAnsi="Times New Roman" w:cs="Times New Roman"/>
                <w:sz w:val="28"/>
                <w:szCs w:val="28"/>
              </w:rPr>
              <w:t>-чтение электрических структурных, функциональных, принципиальных, монтажных схем  блоков и узлов радиотелевизионной аппаратуры;</w:t>
            </w:r>
          </w:p>
          <w:p w:rsidR="00DE7C2E" w:rsidRPr="00DE7C2E" w:rsidRDefault="00DE7C2E" w:rsidP="00DE7C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E7C2E">
              <w:rPr>
                <w:sz w:val="28"/>
                <w:szCs w:val="28"/>
              </w:rPr>
              <w:t>-проведение тестовой проверки, профилактического осмотра, регулировки, технического обслуживания и  ремонта  узлов и блоков радиотелевизионной аппаратуры;</w:t>
            </w:r>
          </w:p>
          <w:p w:rsidR="00DE7C2E" w:rsidRPr="00DE7C2E" w:rsidRDefault="00DE7C2E" w:rsidP="00DE7C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C2E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телевизионных измерений; </w:t>
            </w:r>
          </w:p>
          <w:p w:rsidR="00DE7C2E" w:rsidRPr="00DE7C2E" w:rsidRDefault="00DE7C2E" w:rsidP="00DE7C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C2E">
              <w:rPr>
                <w:rFonts w:ascii="Times New Roman" w:hAnsi="Times New Roman" w:cs="Times New Roman"/>
                <w:sz w:val="28"/>
                <w:szCs w:val="28"/>
              </w:rPr>
              <w:t>-измерение параметров телевизионного сигнала и телевизионного тракта;</w:t>
            </w:r>
          </w:p>
          <w:p w:rsidR="00DE7C2E" w:rsidRPr="00DE7C2E" w:rsidRDefault="00DE7C2E" w:rsidP="00DE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C2E">
              <w:rPr>
                <w:rFonts w:ascii="Times New Roman" w:hAnsi="Times New Roman" w:cs="Times New Roman"/>
                <w:sz w:val="28"/>
                <w:szCs w:val="28"/>
              </w:rPr>
              <w:t xml:space="preserve">-конфигурирование и взаимозамена технических средств радиотелевизионной аппаратуры и </w:t>
            </w:r>
            <w:r w:rsidRPr="00DE7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их совместимости;</w:t>
            </w:r>
          </w:p>
          <w:p w:rsidR="00DE7C2E" w:rsidRPr="00DE7C2E" w:rsidRDefault="00DE7C2E" w:rsidP="00DE7C2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E7C2E">
              <w:rPr>
                <w:sz w:val="28"/>
                <w:szCs w:val="28"/>
              </w:rPr>
              <w:t>-ведение учета показателей и режимов работы узлов и блоков радиотелевизионной аппаратуры;</w:t>
            </w:r>
          </w:p>
          <w:p w:rsidR="00DE7C2E" w:rsidRPr="00DE7C2E" w:rsidRDefault="00DE7C2E" w:rsidP="00DE7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C2E">
              <w:rPr>
                <w:rFonts w:ascii="Times New Roman" w:hAnsi="Times New Roman" w:cs="Times New Roman"/>
                <w:sz w:val="28"/>
                <w:szCs w:val="28"/>
              </w:rPr>
              <w:t>-подключение контрольно-измерительной аппаратуры;</w:t>
            </w:r>
          </w:p>
          <w:p w:rsidR="00DE7C2E" w:rsidRPr="00DE7C2E" w:rsidRDefault="00DE7C2E" w:rsidP="00DE7C2E">
            <w:pPr>
              <w:pStyle w:val="2"/>
              <w:widowControl w:val="0"/>
              <w:ind w:left="0" w:firstLine="0"/>
              <w:rPr>
                <w:b/>
                <w:i/>
                <w:sz w:val="28"/>
                <w:szCs w:val="28"/>
              </w:rPr>
            </w:pPr>
            <w:r w:rsidRPr="00DE7C2E">
              <w:rPr>
                <w:sz w:val="28"/>
                <w:szCs w:val="28"/>
              </w:rPr>
              <w:t>-экранирование отдельных звеньев настраиваемых  устройств, узлов и блоков радиотелевизионной аппаратуры, приемных телевизионных антенн и других приборов</w:t>
            </w:r>
          </w:p>
        </w:tc>
      </w:tr>
      <w:tr w:rsidR="00DE7C2E" w:rsidRPr="00DE7C2E" w:rsidTr="001618AD">
        <w:trPr>
          <w:trHeight w:val="322"/>
        </w:trPr>
        <w:tc>
          <w:tcPr>
            <w:tcW w:w="912" w:type="pct"/>
            <w:vMerge w:val="restart"/>
          </w:tcPr>
          <w:p w:rsidR="00DE7C2E" w:rsidRPr="00DE7C2E" w:rsidRDefault="00DE7C2E" w:rsidP="00DE7C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69" w:type="pct"/>
            <w:shd w:val="clear" w:color="auto" w:fill="auto"/>
          </w:tcPr>
          <w:p w:rsidR="00DE7C2E" w:rsidRPr="00DE7C2E" w:rsidRDefault="00DE7C2E" w:rsidP="00DE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DE7C2E" w:rsidRPr="00DE7C2E" w:rsidRDefault="00DE7C2E" w:rsidP="00DE7C2E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DE7C2E">
              <w:rPr>
                <w:sz w:val="28"/>
                <w:szCs w:val="28"/>
              </w:rPr>
              <w:t>6</w:t>
            </w:r>
          </w:p>
        </w:tc>
        <w:tc>
          <w:tcPr>
            <w:tcW w:w="2043" w:type="pct"/>
          </w:tcPr>
          <w:p w:rsidR="00DE7C2E" w:rsidRPr="00DE7C2E" w:rsidRDefault="00DE7C2E" w:rsidP="00DE7C2E">
            <w:pPr>
              <w:pStyle w:val="a5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DE7C2E">
              <w:rPr>
                <w:sz w:val="28"/>
                <w:szCs w:val="28"/>
              </w:rPr>
              <w:t>Промежуточная аттестация в форме дифференцированного зачёта</w:t>
            </w:r>
          </w:p>
        </w:tc>
      </w:tr>
      <w:tr w:rsidR="00DE7C2E" w:rsidRPr="00DE7C2E" w:rsidTr="001618AD">
        <w:trPr>
          <w:trHeight w:val="322"/>
        </w:trPr>
        <w:tc>
          <w:tcPr>
            <w:tcW w:w="912" w:type="pct"/>
            <w:vMerge/>
          </w:tcPr>
          <w:p w:rsidR="00DE7C2E" w:rsidRPr="00DE7C2E" w:rsidRDefault="00DE7C2E" w:rsidP="00DE7C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69" w:type="pct"/>
            <w:shd w:val="clear" w:color="auto" w:fill="auto"/>
          </w:tcPr>
          <w:p w:rsidR="00DE7C2E" w:rsidRPr="00DE7C2E" w:rsidRDefault="00DE7C2E" w:rsidP="00DE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C2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876" w:type="pct"/>
            <w:vAlign w:val="center"/>
          </w:tcPr>
          <w:p w:rsidR="00DE7C2E" w:rsidRPr="00DE7C2E" w:rsidRDefault="00DE7C2E" w:rsidP="00DE7C2E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DE7C2E">
              <w:rPr>
                <w:sz w:val="28"/>
                <w:szCs w:val="28"/>
              </w:rPr>
              <w:t>324</w:t>
            </w:r>
          </w:p>
        </w:tc>
        <w:tc>
          <w:tcPr>
            <w:tcW w:w="2043" w:type="pct"/>
          </w:tcPr>
          <w:p w:rsidR="00DE7C2E" w:rsidRPr="00DE7C2E" w:rsidRDefault="00DE7C2E" w:rsidP="00DE7C2E">
            <w:pPr>
              <w:pStyle w:val="a5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E7C2E" w:rsidRPr="00DE7C2E" w:rsidTr="001618AD">
        <w:trPr>
          <w:trHeight w:val="46"/>
        </w:trPr>
        <w:tc>
          <w:tcPr>
            <w:tcW w:w="2081" w:type="pct"/>
            <w:gridSpan w:val="2"/>
          </w:tcPr>
          <w:p w:rsidR="00DE7C2E" w:rsidRPr="00DE7C2E" w:rsidRDefault="00DE7C2E" w:rsidP="00DE7C2E">
            <w:pPr>
              <w:pStyle w:val="2"/>
              <w:widowControl w:val="0"/>
              <w:ind w:left="0" w:firstLine="0"/>
              <w:rPr>
                <w:b/>
                <w:i/>
                <w:sz w:val="28"/>
                <w:szCs w:val="28"/>
              </w:rPr>
            </w:pPr>
            <w:r w:rsidRPr="00DE7C2E">
              <w:rPr>
                <w:b/>
                <w:i/>
                <w:sz w:val="28"/>
                <w:szCs w:val="28"/>
              </w:rPr>
              <w:t xml:space="preserve">                                       ИТОГО часов 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DE7C2E" w:rsidRPr="00DE7C2E" w:rsidRDefault="00DE7C2E" w:rsidP="00DE7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C2E">
              <w:rPr>
                <w:rFonts w:ascii="Times New Roman" w:hAnsi="Times New Roman" w:cs="Times New Roman"/>
                <w:sz w:val="28"/>
                <w:szCs w:val="28"/>
              </w:rPr>
              <w:t xml:space="preserve">            756</w:t>
            </w:r>
          </w:p>
        </w:tc>
        <w:tc>
          <w:tcPr>
            <w:tcW w:w="2043" w:type="pct"/>
          </w:tcPr>
          <w:p w:rsidR="00DE7C2E" w:rsidRPr="00DE7C2E" w:rsidRDefault="00DE7C2E" w:rsidP="00DE7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5591C" w:rsidRPr="00DE7C2E" w:rsidRDefault="00D5591C" w:rsidP="00DE7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591C" w:rsidRPr="00DE7C2E" w:rsidSect="00DE7C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719" w:rsidRDefault="00151719" w:rsidP="002B585A">
      <w:pPr>
        <w:spacing w:after="0" w:line="240" w:lineRule="auto"/>
      </w:pPr>
      <w:r>
        <w:separator/>
      </w:r>
    </w:p>
  </w:endnote>
  <w:endnote w:type="continuationSeparator" w:id="1">
    <w:p w:rsidR="00151719" w:rsidRDefault="00151719" w:rsidP="002B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719" w:rsidRDefault="00151719" w:rsidP="002B585A">
      <w:pPr>
        <w:spacing w:after="0" w:line="240" w:lineRule="auto"/>
      </w:pPr>
      <w:r>
        <w:separator/>
      </w:r>
    </w:p>
  </w:footnote>
  <w:footnote w:type="continuationSeparator" w:id="1">
    <w:p w:rsidR="00151719" w:rsidRDefault="00151719" w:rsidP="002B585A">
      <w:pPr>
        <w:spacing w:after="0" w:line="240" w:lineRule="auto"/>
      </w:pPr>
      <w:r>
        <w:continuationSeparator/>
      </w:r>
    </w:p>
  </w:footnote>
  <w:footnote w:id="2">
    <w:p w:rsidR="001618AD" w:rsidRPr="00607DE6" w:rsidRDefault="001618AD" w:rsidP="00607DE6">
      <w:pPr>
        <w:pStyle w:val="a6"/>
      </w:pPr>
    </w:p>
  </w:footnote>
  <w:footnote w:id="3">
    <w:p w:rsidR="001618AD" w:rsidRPr="00603F7D" w:rsidRDefault="001618AD" w:rsidP="00607DE6">
      <w:pPr>
        <w:pStyle w:val="a6"/>
      </w:pPr>
    </w:p>
  </w:footnote>
  <w:footnote w:id="4">
    <w:p w:rsidR="001618AD" w:rsidRPr="00603F7D" w:rsidRDefault="001618AD" w:rsidP="00607DE6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sz w:val="20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/>
      </w:rPr>
    </w:lvl>
  </w:abstractNum>
  <w:abstractNum w:abstractNumId="3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/>
      </w:rPr>
    </w:lvl>
  </w:abstractNum>
  <w:abstractNum w:abstractNumId="4">
    <w:nsid w:val="0A935FC7"/>
    <w:multiLevelType w:val="multilevel"/>
    <w:tmpl w:val="5A2823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  <w:b/>
        <w:color w:val="000000"/>
        <w:sz w:val="28"/>
      </w:rPr>
    </w:lvl>
    <w:lvl w:ilvl="2">
      <w:start w:val="1"/>
      <w:numFmt w:val="decimalZero"/>
      <w:lvlText w:val="%1.%2.%3."/>
      <w:lvlJc w:val="left"/>
      <w:pPr>
        <w:ind w:left="1798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  <w:b/>
        <w:color w:val="000000"/>
        <w:sz w:val="28"/>
      </w:rPr>
    </w:lvl>
  </w:abstractNum>
  <w:abstractNum w:abstractNumId="5">
    <w:nsid w:val="18995FB5"/>
    <w:multiLevelType w:val="multilevel"/>
    <w:tmpl w:val="D308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7B1781C"/>
    <w:multiLevelType w:val="hybridMultilevel"/>
    <w:tmpl w:val="3C7EFCA0"/>
    <w:lvl w:ilvl="0" w:tplc="020C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F6D95"/>
    <w:multiLevelType w:val="hybridMultilevel"/>
    <w:tmpl w:val="53B243F4"/>
    <w:lvl w:ilvl="0" w:tplc="020C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4C6D0F"/>
    <w:multiLevelType w:val="hybridMultilevel"/>
    <w:tmpl w:val="341678CC"/>
    <w:lvl w:ilvl="0" w:tplc="025AA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F1D87"/>
    <w:multiLevelType w:val="hybridMultilevel"/>
    <w:tmpl w:val="CCBABA7C"/>
    <w:lvl w:ilvl="0" w:tplc="020C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0326"/>
    <w:rsid w:val="000F2DF3"/>
    <w:rsid w:val="001373D7"/>
    <w:rsid w:val="00151719"/>
    <w:rsid w:val="001618AD"/>
    <w:rsid w:val="00256AFF"/>
    <w:rsid w:val="002668F9"/>
    <w:rsid w:val="002B585A"/>
    <w:rsid w:val="003B58F7"/>
    <w:rsid w:val="00607DE6"/>
    <w:rsid w:val="008B319F"/>
    <w:rsid w:val="009D6B0A"/>
    <w:rsid w:val="009E4273"/>
    <w:rsid w:val="009F53AB"/>
    <w:rsid w:val="00B003E6"/>
    <w:rsid w:val="00BE5F3C"/>
    <w:rsid w:val="00C3220A"/>
    <w:rsid w:val="00D336EC"/>
    <w:rsid w:val="00D34621"/>
    <w:rsid w:val="00D40326"/>
    <w:rsid w:val="00D5591C"/>
    <w:rsid w:val="00DC69C8"/>
    <w:rsid w:val="00DE7C2E"/>
    <w:rsid w:val="00E26CE5"/>
    <w:rsid w:val="00E8384B"/>
    <w:rsid w:val="00F463F1"/>
    <w:rsid w:val="00F87324"/>
    <w:rsid w:val="00FE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D7"/>
  </w:style>
  <w:style w:type="paragraph" w:styleId="1">
    <w:name w:val="heading 1"/>
    <w:basedOn w:val="a"/>
    <w:next w:val="a"/>
    <w:link w:val="10"/>
    <w:qFormat/>
    <w:rsid w:val="002B585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326"/>
    <w:pPr>
      <w:ind w:left="720"/>
      <w:contextualSpacing/>
    </w:pPr>
  </w:style>
  <w:style w:type="paragraph" w:customStyle="1" w:styleId="11">
    <w:name w:val="Без интервала1"/>
    <w:rsid w:val="002668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List 2"/>
    <w:basedOn w:val="a"/>
    <w:rsid w:val="009F53A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12">
    <w:name w:val="Table Grid 1"/>
    <w:basedOn w:val="a1"/>
    <w:rsid w:val="009F5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">
    <w:name w:val="bodytext"/>
    <w:basedOn w:val="a"/>
    <w:rsid w:val="009F53A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a4">
    <w:name w:val="List"/>
    <w:basedOn w:val="a"/>
    <w:uiPriority w:val="99"/>
    <w:semiHidden/>
    <w:unhideWhenUsed/>
    <w:rsid w:val="002B585A"/>
    <w:pPr>
      <w:ind w:left="283" w:hanging="283"/>
      <w:contextualSpacing/>
    </w:pPr>
  </w:style>
  <w:style w:type="character" w:customStyle="1" w:styleId="10">
    <w:name w:val="Заголовок 1 Знак"/>
    <w:basedOn w:val="a0"/>
    <w:link w:val="1"/>
    <w:rsid w:val="002B585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2B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rsid w:val="002B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B58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2B585A"/>
    <w:rPr>
      <w:vertAlign w:val="superscript"/>
    </w:rPr>
  </w:style>
  <w:style w:type="paragraph" w:styleId="a9">
    <w:name w:val="Body Text Indent"/>
    <w:aliases w:val="текст,Основной текст 1,Основной текст 1 Знак Знак Знак,Основной текст 1 Знак Знак Знак Знак Знак Знак,Основной текст 1 Знак Знак"/>
    <w:basedOn w:val="a"/>
    <w:link w:val="aa"/>
    <w:rsid w:val="002B58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,Основной текст 1 Знак,Основной текст 1 Знак Знак Знак Знак,Основной текст 1 Знак Знак Знак Знак Знак Знак Знак,Основной текст 1 Знак Знак Знак1"/>
    <w:basedOn w:val="a0"/>
    <w:link w:val="a9"/>
    <w:rsid w:val="002B585A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rsid w:val="00607D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607DE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lock Text"/>
    <w:basedOn w:val="a"/>
    <w:rsid w:val="00607DE6"/>
    <w:pPr>
      <w:spacing w:after="0" w:line="240" w:lineRule="auto"/>
      <w:ind w:left="-284" w:right="-1050"/>
    </w:pPr>
    <w:rPr>
      <w:rFonts w:ascii="Times New Roman" w:eastAsia="Times New Roman" w:hAnsi="Times New Roman" w:cs="Times New Roman"/>
      <w:sz w:val="32"/>
      <w:szCs w:val="20"/>
    </w:rPr>
  </w:style>
  <w:style w:type="table" w:styleId="ac">
    <w:name w:val="Table Grid"/>
    <w:basedOn w:val="a1"/>
    <w:rsid w:val="008B3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43</Pages>
  <Words>9378</Words>
  <Characters>53460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TPEK</Company>
  <LinksUpToDate>false</LinksUpToDate>
  <CharactersWithSpaces>62713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2018-10-23T08:22:00Z</dcterms:created>
  <dcterms:modified xsi:type="dcterms:W3CDTF">2018-10-25T10:36:00Z</dcterms:modified>
</cp:coreProperties>
</file>